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5"/>
        <w:gridCol w:w="4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według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powołał was, Świętego, i sami świętymi w całym postępowaniu stańcie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Tego który wezwał was Świętego i sami święci w każdym postępowaniu stańcie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wzorem Świętego, który was powołał,* i wy bądźcie święci we wszelkim postępowaniu,**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według (Tego), (który powołał) was, Świętego, i sami świętymi w każdym obracaniu się* stańcie się,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(Tego) który wezwał was Świętego i sami święci w każdym postępowaniu stańcie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za przykład Świętego, Tego, który was powołał. Bądźcie święci jak On — do czegokolwiek przyłożycie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jak ten, który was powołał, jest święty, tak i wy bądźcie świętymi we wszelkim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postępowaniu;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ten, który was powołał, święty jest, i wy bądźcie świętymi we wszelkiem obcowaniu,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onego, który was wezwał, Świętego, i wy bądźcie świętymi we wszelakim obcowaniu,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całym postępowaniu stańcie się wy również świętymi na wzór Świętego, który was powołał,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 przykładem świętego, który was powołał, sami też bądźcie świętymi we wszelkim postępowaniu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 przykładem Świętego, Tego, który was powołał, sami też bądźcie święci w 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swym postępowaniu stańcie się świętymi na wzór Świętego, który was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na wzór Świętego, który was powołał, i wy stańcie się święci w całym zachowaniu.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ten, który was powołał, jest święty, tak i wy bądźcie świętymi w swoim postępowaniu.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całym postępowaniu stańcie się świętymi, tak jak świętym jest Ten, który was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як той, що покликав вас святий, будьте й самі святими в усім житті,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zgodzie ze Świętym, który was powołał także sami bądźcie świętymi w każdym sposobie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naśladując Świętego, który was wezwał, sami stańcie się święci w całym swoim sposobie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zgodzie ze Świętym, który was powołał, sami też stańcie się święci w całym swym postępowaniu,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Naśladujcie Boga, który jest święty, i w każdej sytuacji również wy bądźcie święci.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4:7&lt;/x&gt;; &lt;x&gt;670 2:21&lt;/x&gt;; &lt;x&gt;670 3:9&lt;/x&gt;; &lt;x&gt;670 5:10&lt;/x&gt;; &lt;x&gt;680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postępowaniu, ἐν  ἀναστροφῇ, l. prowadzeniu się, w codziennym życiu; zob.: &lt;x&gt;670 1:17&lt;/x&gt;, 18;&lt;x&gt;670 2:12&lt;/x&gt;;&lt;x&gt;670 3:1&lt;/x&gt;, 2, 16; por. ἀναστράφητε z Pawłowym περιπατεῖτε, np. &lt;x&gt;560 5:2&lt;/x&gt;.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12:14&lt;/x&gt;; &lt;x&gt;670 2:12&lt;/x&gt;; &lt;x&gt;670 3:1-2&lt;/x&gt;; &lt;x&gt;680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życiu etycznym.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2024-04-25T22:34:49Z</dcterms:modified>
</cp:coreProperties>
</file>