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wcześniej poznanego ― przed poczęciem świata, uwidocznionego zaś w ostatnim ― czasie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przeznaczony* ** przed założeniem świata,*** lecz objawiony**** został na ostatek czasów***** – ze względu na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poznanego wcześniej przed położeniem fundamentów świata, uczynionego widocznym zaś w ostatku czasów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poznany wcześniej wprawdzie przed założeniem świata który został objawiony zaś w ostatnich czasach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na to przeznaczony już przed stworzeniem świata, lecz został objawiony dopiero w ostatecznych czasach —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Przeznaczonego do tego przed założeniem świata, a objawionego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Przejrzanego przed założeniem świata, a objawionego czasów ostatecznych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 przejźrzanego przed założeniem świata, ale czasów ostatecznych okazanego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wprawdzie przewidziany przed stworzeniem świata, dopiero jednak w ostatnich czasach objawił się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na to przeznaczony już przed założeniem świata, ale objawiony został dopiero w czasach ostatnich ze względu na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przewidzianego przed stworzeniem świata, objawionego zaś w ostatnich czasach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został do tego wyznaczony przed początkiem świata, ukazał się zaś przy końcu czasów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już przed założeniem świata był przewidziany, a objawił się na końcu czasów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był przewidziany w tym celu przed założeniem świata, objawiony zaś w ostatnich czasach ze względu na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on przewidziany wprawdzie już przed stworzeniem świata, ale został objawiony w czasach ostatecznych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передбаченого ще перед створенням світу; але з'явився задля вас останнім часом.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został przewidziany przed początkiem świata, a został objawiony przy końcu czasów.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znał Go przed założeniem wszechświata, ale objawił Go w acharit-hajamim ze względu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był on przewidziany przed założeniem świata, ale został ujawniony przy końcu czasów ze względu na was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przeznaczył Go do tego jeszcze przed powstaniem świata, ale—ze względu na was—Chrystus przyszedł na świat dopiero teraz, w czasach ostatecznych.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przewidziany, προεγνωσμένος, por. ἐτέθησαν w &lt;x&gt;670 2:8&lt;/x&gt;.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2:23&lt;/x&gt;;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25:34&lt;/x&gt;; &lt;x&gt;500 17:24&lt;/x&gt;; &lt;x&gt;560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16:25-26&lt;/x&gt;; &lt;x&gt;560 3:9&lt;/x&gt;; &lt;x&gt;580 1:26&lt;/x&gt;; &lt;x&gt;650 9:26&lt;/x&gt;; &lt;x&gt;690 3:5&lt;/x&gt;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2024-04-26T17:49:01Z</dcterms:modified>
</cp:coreProperties>
</file>