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36"/>
        <w:gridCol w:w="43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2024-04-26T23:30:48Z</dcterms:modified>
</cp:coreProperties>
</file>