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według ― wielkiego Jego miłosierdzia odrodził nas ku nadziei żywej przez powstanie Jezusa Pomazańca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Chrystusa,* który według swojego wielkiego miłosierdzia** odrodził*** nas do nadziei**** żywej***** przez powstanie Jezusa Chrystusa z martwych,******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(Ten)* według wielkiej Jego litości (który ponownie zrodził) nas ku nadziei żyjącej przez powstanie Jezusa Pomazańca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1:3&lt;/x&gt;; 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1:13&lt;/x&gt;; &lt;x&gt;500 3:3&lt;/x&gt;; &lt;x&gt;630 3:5&lt;/x&gt;; &lt;x&gt;660 1:18&lt;/x&gt;; &lt;x&gt;670 1:23&lt;/x&gt;; 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3:3&lt;/x&gt;; &lt;x&gt;560 1:18&lt;/x&gt;; &lt;x&gt;560 4:4&lt;/x&gt;; &lt;x&gt;580 1:5&lt;/x&gt;; &lt;x&gt;600 2:16&lt;/x&gt;; &lt;x&gt;630 2:13&lt;/x&gt;; &lt;x&gt;630 3:5&lt;/x&gt;; &lt;x&gt;650 3:6&lt;/x&gt;; &lt;x&gt;670 1:21&lt;/x&gt;; &lt;x&gt;670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9:16&lt;/x&gt;; &lt;x&gt;630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żywej, zob. &lt;x&gt;670 1:23&lt;/x&gt;;&lt;x&gt;670 2:4&lt;/x&gt;, 5, 24;&lt;x&gt;670 4:5-6&lt;/x&gt;.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15:20&lt;/x&gt;; &lt;x&gt;560 2:6&lt;/x&gt;; &lt;x&gt;670 3:21&lt;/x&gt;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2024-04-25T06:07:11Z</dcterms:modified>
</cp:coreProperties>
</file>