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więcej, bracia, śpieszcie się mocnym wasze ― powołanie i wybrania uczynić, te bowiem czyniąc, nie ― potknęlibyście się kiedykolwiek.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bardziej bracia postarajcie się mocnym wasze powołanie i wybranie czynić te bowiem czyniąc nie potknęlibyście się kiedyś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tym bardziej, bracia, pośpieszcie* czynić** wasze pewne*** powołanie**** i wybranie;***** bo te czyniąc,****** nigdy******* się nie potkniecie,********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][**pośpieszcie czynić, ποιεῖσθαι, l. pełnić w sposób twórczy, σπουδάσατε βεβαίαν ὑμῶν τὴν κλῆσιν καὶ ἐκλογὴν ποιεῖσθαι, l.: pośpieszcie spełniać się, i to twórczo, w waszym powołaniu i wybraniu. Por. ποιεῖσθαι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(μονὴν ποιεῖσθαι 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27:18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(wyzbyć się).][***pewne, βεβαίαν, pozostające w mocy, niewzruszone,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He 2:2;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8:28-30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][******te czyniąc : w życiu nie chodzi o gładkie drogi, lecz o mistrzostwo w poruszaniu się po wyboistych.][*******nigdy, οὐ μή, podwójne przeczenie.][********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bardziej, bracia, wykażcie gorliwość, (by) mocnym wasze powołanie i wybranie czynić sobie*, to bowiem czyniąc nie potkniecie się kiedykolwiek;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bardziej bracia postarajcie się mocnym wasze powołanie i wybranie czynić te bowiem czyniąc nie potknęlibyście się kiedyś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tym bardziej zadbajcie o stałość waszego powołania i wybrania. Dbając o te cechy, nigdy się nie potkniecie,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tym bardziej starajcie się umocnić wasze powołanie i wybranie. To bowiem czyniąc, nigdy się nie potkniecie.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bracia! raczej się starajcie, abyście powołanie i wybranie wasze mocne czynili; albowiem to czyniąc, nigdy się nie potkniecie.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więcej, bracia, starajcie się, żebyście przez dobre uczynki pewne czynili wezwanie i wybranie wasze: abowiem to czyniąc, nigdy nie zgrzeszycie.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bardziej jeszcze, bracia, starajcie się umocnić wasze powołanie i wybór! To bowiem czyniąc, nie upadniecie nigdy.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tym bardziej dołóżcie starań, aby swoje powołanie i wybranie umocnić; czyniąc to bowiem, nigdy się nie potkniecie.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wykażcie jeszcze większą gorliwość, aby utwierdzić swoje powołanie i wybranie. Tak bowiem czyniąc, nigdy się nie potkniecie.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dołóżcie starań, aby się umocnić w swoim powołaniu i wybraniu, bo tak postępując, nigdy nie upadniecie.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bracia, coraz gorliwiej starajcie się, aby umacniać w sobie to wasze wezwanie i wybór. To bowiem osiągając, nigdy nie upadniecie.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bracia, tym bardziej się starajcie o to, by umocnić się w swoim powołaniu i wybraniu, bo tak postępując, nigdy nie upadniecie.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tym więcej starajcie się umocnić wasze powołanie i wybranie! To bowiem czyniąc, nigdy nie upadniecie.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брати, ревніше старайтеся утвердити ваше покликання та обрання, бо, роблячи це, ніколи не спотикнетеся.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bądźcie bardziej gorliwi, by wasze powołanie oraz wybranie czynić sobie mocnym. To robiąc, nigdy się nie potkniecie.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starajcie się tym usilniej ugruntować swoje powołanie i wybranie. Bo jeśli będziecie to wytrwale czynić, nigdy się nie potkniecie.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tym bardziej róbcie wszystko. co możecie, aby utwierdzić swe powołanie i wybranie, bo jeśli będziecie to czynić, na pewno nie upadniecie.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przyjaciele, poprzez wasze życie starajcie się pokazać, że naprawdę jesteście ludźmi powołanymi i wybranymi przez Boga. Taka postawa uchroni was od upadku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"wykażcie gorliwość, (by) mocnym (...) czynić sobie": "wykażcie gorliwość, aby przez piękne dzieła mocnym (...) czynilibyście sobie"; "wykażcie gorliwość, aby przez piękne wasze dzieła mocnym (...) czynić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2024-03-28T14:26:27Z</dcterms:modified>
</cp:coreProperties>
</file>