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50"/>
        <w:gridCol w:w="4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szybkie jest ― odłożenie ― namiotu mego, jak i ― Pan nasz Jezus Pomazaniec oświadczył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szybkie jest zwinięcie namiotu mojego tak jak i Pan nasz Jezus Pomazaniec ujawnił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świadomy, że zwinięcie mojego namiotu jest rychłe,* jak mi to i nasz Pan Jezus Chrystus wyraźnie zaznaczył.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że szybkie jest odłożenie osiedlenia* mego, jak i Pan nasz, Jezus Pomazaniec ujawnił mi;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szybkie jest zwinięcie namiotu mojego tak, jak i Pan nasz Jezus Pomazaniec ujawnił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wiem, że niedługo przyjdzie mi zwinąć ten namiot, co mi zresztą nasz Pan, Jezus Chrystus, wyraźnie zaznaczył.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bliskie jest zwinięcie mojego namiotu, jak mi to też objawił nasz Pan Jezus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iż prędkie jest złożenie przybytku mojego, jako mi i Pan nasz, Jezus Chrystus objawił.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pewnym będąc, iż prędkie jest złożenie przybytku mojego, według jako i Pan nasz Jezus Chrystus oznajmił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wiem, że bliskie jest zwinięcie mojego namiotu, jak to nawet Pan nasz, Jezus Chrystus, dał mi poznać.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o tym, iż rychło trzeba mi będzie rozstać się z życiem, jak mi to zresztą Pan nasz, Jezus Chrystus, objawił.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wiem, że niebawem będę się musiał rozstać z życiem, jak też ukazał mi to nasz Pan Jezus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bliskie jest zwinięcie mego namiotu, jak mi to oznajmił nasz Pan Jezus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wiem, że już rychłe jest porzucenie tej powłoki, jak to Pan nasz, Jezus Chrystus, mi objawił.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Świadom jestem bowiem, że niedługo będę musiał porzucić tę powłokę, jak mi oznajmił nasz Pan, Jezus Chrystus.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świadom, że zwinięcie mojego namiotu jest już bliskie według tego, co i Pan nasz, Jezus Chrystus, mi objawił.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знаючи, що невдовзі покину свою оселю, як і Господь наш Ісус Христос оголосив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wiem, że szybkie jest usunięcie mego namiotu, jak mi to objawił nasz Pan, Jezus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wkrótce zostawię ten swój namiot, jak to mi wyjawił nasz Pan Jeszua Mesjasz.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wiem, iż bliskie jest odłożenie mego przybytku, jak też mi na to wskazał nasz Pan, Jezus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[14-15]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abyście pamiętali o tym także po mojej śmierci. Wiem bowiem—objawił mi to nasz Pan, Jezus Chrystus—że już wkrótce opuszczę ten świat.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21:18-19&lt;/x&gt;; &lt;x&gt;620 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Zamiennie o przebywaniu w powłoce ciała.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2024-04-26T02:17:58Z</dcterms:modified>
</cp:coreProperties>
</file>