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24"/>
        <w:gridCol w:w="46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źródłami bezwodnymi i mgłą przez burzliwy wiatr pędzoną, którym ― mrok ― ciemności jest strzeżony.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źródła bezwodne chmury przez nawałnicę które są pędzone dla których mrok ciemności na wiek jest zachowany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bezwodnymi źródłami i chmurami gnanymi przez huragan, dla (nich) zachowany został mrok ciemności.*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są źródłami bezwodnymi i tumanami przez nawałnicę popędzanymi, dla których mrok ciemności jest strzeżony.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źródła bezwodne chmury przez nawałnicę które są pędzone dla których mrok ciemności na wiek jest zachowany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są jak źródła bez wody, jak chmury gnane huraganem. Zachowano dla nich najgłębsze ciemności,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źródłami bez wody, obłokami pędzonymi przez wicher, dla których mroki ciemności zachowane są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studniami bez wody, obłoki od wichru pędzone, którym chmura ciemności na wieki jest zachowana.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Cić są stoki bez wody i obłoki od wichru pędzone, którym chmura ciemności jest zachowana.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źródłami bez wody i obłokami wichrem pędzonymi, których czeka mrok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ci, to źródła bez wody i obłoki pędzone przez wicher; czeka ich przeznaczony najciemniejszy mrok.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źródłami bez wody i mgłą pędzoną przez nawałnicę. Dla nich został zachowany najciemniejszy mrok.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ludzie są jak wyschnięte źródła i chmury pędzone wichrem: ich przeznaczeniem - największe ciemności!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Są oni źródłami bez wody, chmurami przez wiatr odganianymi. Zachowany jest dla nich mrok ciemności!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Ludzie ci są jak źródło bez wody, jak chmury pędzone wiatrem; Bóg przeznaczył dla nich wieczny mrok.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to źródła bez wody i chmury gnane wichrem gwałtownym! Czeka ich mrok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- безводні джерела та гнані вітром хмари, [імла]; їм приготований морок темряви.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bezwodnymi źródłami, chmurami pędzonymi na skutek wichru, dla których mrok ciemności jest zachowany na wieczność.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źródłami bez wody, parą rozwiewaną porywem wiatru, dla nich przeznaczono najczarniejszą ciemność.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źródłami bez wody oraz oparami pędzonymi przez gwałtowną burzę, dla nich też zachowano czerń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Tacy ludzie są podobni do wyschniętych źródeł i chmur, które wiatr goni z miejsca na miejsce. Ich przeznaczeniem jest ciemna otchłań.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Jud 12-13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2024-05-07T05:49:30Z</dcterms:modified>
</cp:coreProperties>
</file>