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33"/>
        <w:gridCol w:w="43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powiedzielibyśmy, że nie zgrzeszyliśmy, kłamcą czynimy Jego i ― słowo Jego nie jest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 że nie zgrzeszyliśmy kłamcą czynimy Go i Słowo Jego nie jest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twierdzimy, że (nigdy) nie zgrzeszyliśmy,* robimy z Niego kłamcę** i nie ma w nas Jego Słowa.***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rzeklibyśmy, że nie zgrzeszyliśmy, kłamcą czynimy go i słowo jego nie jest w 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 że nie zgrzeszyliśmy kłamcą czynimy Go i Słowo Jego nie jest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Gdybyśmy powiedzieli, że nie ciąży na nas grzech — robilibyśmy z Niego kłamcę, nie byłoby w nas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nie zgrzeszyliśmy, robimy z niego kłamcę i nie ma w nas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Jeźliśmy rzekli, żeśmy nie zgrzeszyli, kłamcą go czynimy, a słowa jego nie masz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Jeślibyśmy rzekli, żeśmy nie zgrzeszyli, kłamcą go czynimy i nie masz w nas słowa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nie zgrzeszyliśmy, czynimy Go kłamcą i nie ma w nas Jego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nie zgrzeszyliśmy, kłamcę z niego robimy i nie ma w nas Słowa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nie zgrzeszyliśmy, czynimy Go kłamcą i nie ma w nas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mówimy, że nie zgrzeszyliśmy, czynimy Go kłamcą i nie ma w nas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powiemy, że nie zgrzeszyliśmy, kłamcę z Niego robimy i nie ma w nas Jego słowa.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twierdzimy, że nie popełniliśmy grzechu, zadajemy kłam samemu Bogu i sprzeniewierzamy się jego Słowu.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mówimy, żeśmy nie zgrzeszyli, to czynimy Go kłamcą, a wtedy nie ma w nas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скажемо, що ми не згрішили, то робимо його неправдомовним і слова його в нас немає.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byśmy powiedzieli, że nie zgrzeszyliśmy, czynimy Go kłamcą i nie ma w nas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twierdzimy, że nie grzeszyliśmy, czynimy z Niego kłamcę, a Jego Słowa nie ma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twierdzimy: ”Nie zgrzeszyliśmy”, czynimy go kłamcą i nie ma w nas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Twierdząc, że nie popełniliśmy grzechu, robimy z Niego kłamcę i nie trzymamy się Jego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zgrzeszyliśmy, ἡμαρτήκαμεν, pf. wskazuje na stan, tj. nigdy nie popełniliśmy grzechu i nie ciąży na nas grzech.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23:19&lt;/x&gt;; &lt;x&gt;630 1:2&lt;/x&gt;; &lt;x&gt;650 6:18&lt;/x&gt;; &lt;x&gt;690 5:10&lt;/x&gt;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5:38&lt;/x&gt;; &lt;x&gt;500 8:37&lt;/x&gt;; &lt;x&gt;580 3:16&lt;/x&gt;; &lt;x&gt;690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2024-04-26T05:25:34Z</dcterms:modified>
</cp:coreProperties>
</file>