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życie zostało uwidocznione i zobaczyliśmy i składamy świadectwo i ogłaszamy wam ― życie ― wieczne, które było przy ― Ojcu i zostało uwidocznione nam,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życie* zostało objawione, i zobaczyliśmy,** i świadczymy,*** i ogłaszamy**** wam to życie wieczne,***** które było u Ojca,****** a nam zostało objawione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życie uczyniło się widocznym, i zobaczyliśmy i zaświadczamy i oznajmiamy wam życie wieczne, które było przy Ojcu i uczyniło się widocznym nam;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bowiem zostało objawione! Poświadczamy to jako naoczni świadkowie! I przynosimy wam wieść o tym życiu wiecznym! Było ono u Ojca, lecz zostało nam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życie zostało objawione, a 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widzieliśmy i świadczymy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zwiastujemy wam to życie wieczne, które było u Ojca, a nam zostało objawione).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żywot objawiony jest i widzieliśmy, i świadczymy i zwiastujemy wam on żywot wieczny, który był u Ojca, i objawiony nam jest.)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żywot oznajmiony jest, i widzieliśmy, i świadczymy, i opowiedamy wam żywot wieczny, który był u Ojca i zjawił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objawiło się: myśmy je widzieli, o nim zaświadczamy i oznajmiamy wam życie wieczne, które było w Ojcu, a nam zostało objawione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żywot objawiony został, i widzieliśmy, i świadczymy, i zwiastujemy wam ów żywot wieczny, który był u Ojca, a nam objawiony został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zostało objawione i widzieliśmy Je, i świadczymy o Nim, i głosimy wam Życie wieczne, które było zwrócone ku Ojcu, a nam zostało objawione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życie się objawiło, a myśmy je widzieli i o nim świadczymy. Głosimy wam życie wieczne, które jest u Ojca, a nam zostało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objawione bowiem zostało życie; my ujrzeliśmy je i jesteśmy jego świadkami; ogłaszamy wam to życie, wieczne życie, które było u Ojca i nam zostało objawione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Życie więc stało się widzialne, a my ujrzeliśmy je i jako jego świadkowie oznajmiamy wam: to życie wieczne było u Ojca i stało się dla nas widzialne.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to objawiło się, a my widzieliśmy je i dlatego dajemy świadectwo i głosimy wam życie wieczne, które było u Ojca, a nam się objawiło.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життя з'явилося, і ми побачили, і свідчимо й сповіщаємо вам вічне життя, яке було в Батька і нам з'явилося,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życie zostało ukazane; więc zobaczyliśmy, zaświadczamy i oznajmiamy wam życie wieczne, które było od Ojca i zostało nam objawione).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się pojawiło, i widzieliśmy je. Zaświadczamy o nim i oznajmiamy je wam: życie wieczne! Było Ono u Ojca i ukazało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(istotnie, życie się ujawniło, a my widzieliśmy i świadczyliśmy, i opowiadamy wam o życiu wiecznym, które było u ojca i się nam ujawniało),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daje życie, objawił się, a my Go zobaczyliśmy. Dlatego teraz, jako naoczni świadkowie, mówimy wam o życiu wiecznym, które było u Boga Ojca i objawiło się 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&lt;x&gt;500 14:6&lt;/x&gt;; &lt;x&gt;580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&lt;x&gt;500 5:24&lt;/x&gt;; &lt;x&gt;500 10:28&lt;/x&gt;; &lt;x&gt;500 17:2-3&lt;/x&gt;; &lt;x&gt;690 2:25&lt;/x&gt;; &lt;x&gt;690 3:15&lt;/x&gt;; &lt;x&gt;690 5:11&lt;/x&gt;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2024-04-25T21:53:30Z</dcterms:modified>
</cp:coreProperties>
</file>