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6"/>
        <w:gridCol w:w="4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powiedzielibyśmy, że wspólnotę mamy z Nim i w ― ciemności chodzilibyśmy, kłamiemy i nie czynimy ―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 że wspólnotę mamy z Nim a w ciemności chodzilibyśmy kłamiemy i nie czynimy prawdę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twierdzimy, że mamy z Nim związek, a żyjemy* w ciemności,** kłamiemy i nie czynimy prawdy.***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rzeklibyśmy, że wspólnotę mamy z nim i w ciemności chodzilibyśmy, kłamiemy i nie czynimy 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 że wspólnotę mamy z Nim a w ciemności chodzilibyśmy kłamiemy i nie czynimy prawdę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Gdybyśmy powiedzieli, że łączy nas z Nim jakaś więź, a jednocześnie żylibyśmy w ciemności, byłoby to kłamstwo. Nie postępowalibyśmy zgodnie z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mówimy, że mamy z nim społeczność, a chodzimy w ciemności, kłamiemy i nie czynimy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Jeźlibyśmy rzekli, iż społeczność mamy z nim, a w ciemności chodzimy, kłamiemy, a nie czynimy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Jeślibyśmy rzekli, iż towarzystwo mamy z nim, a w ciemności chodzimy, kłamamy, a prawdy nie czynimy.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mówimy, że mamy z Nim współuczestnictwo, a chodzimy w ciemności, kłamiemy i nie postępujemy zgodnie z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mówimy, że z nim społeczność mamy, a chodzimy w ciemności, kłamiemy i nie trzymamy się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mówimy, że trwamy we wspólnocie z Nim, a chodzimy w ciemności, to kłamiemy i nie postępujemy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mówimy, że trwamy z Nim w łączności, a chodzimy w ciemności, kłamiemy i nie postępujemy zgodnie z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powiemy, że mamy z Nim uczestnictwo, a chodzimy w ciemności, kłamiemy i nie trzymamy się 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twierdzimy, że mamy społeczność z nim, a chodzimy w ciemności, kłamiemy i nie postępujemy zgodnie z prawdą.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mówimy, że mamy z Nim łączność, a chodzimy w ciemności, to kłamiemy i nie postępujemy zgodnie z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кажемо, що спільність маємо з ним, а ходимо в темряві, то говоримо неправду і правди не чинимо.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byśmy powiedzieli, że mamy z Nim wspólnotę, a chodzilibyśmy w ciemności kłamiemy i nie wywołujemy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twierdzimy, że mamy z Nim wspólnotę, a tymczasem chodzimy w ciemności, to kłamiemy i nie żyjemy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twierdzimy: ”Łączy nas z nim wspólnota”, a jednak dalej chodzimy w ciemności, to kłamiemy i nie trwamy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mówimy więc, że jesteśmy Jego przyjaciółmi, a żyjemy w duchowej ciemności, jesteśmy kłamcami i nie trzymamy się prawdy.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chodzimy.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1:5&lt;/x&gt;; &lt;x&gt;500 12:35&lt;/x&gt;; &lt;x&gt;510 26:18&lt;/x&gt;; &lt;x&gt;580 1:13&lt;/x&gt;; &lt;x&gt;670 2:9&lt;/x&gt;; &lt;x&gt;690 2:11&lt;/x&gt;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3:21&lt;/x&gt;; &lt;x&gt;690 2:4&lt;/x&gt;; &lt;x&gt;690 4:20&lt;/x&gt;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2024-03-29T07:01:17Z</dcterms:modified>
</cp:coreProperties>
</file>