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1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kochajmy słowem ani ― językiem, ale w dziele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kochajmy nie słowem lub językiem,* ale czynem i prawdą.**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 miłujmy słowem ani językiem, ale w czynie i 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kochajmy nie słowem i nie językiem. Niech czyn potwierdza, że mówimy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nie miłujmy słowem ani językiem,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 moje! nie miłujmy słowem ani językiem,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 moi, nie miłujmy słowem ani językiem,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i językiem, ale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miłujmy nie słowem ani językiem, lecz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ani językiem, ale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ani językiem, lecz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 miłujmy myślą czy mową, lecz prawdziwym czynem.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nasza miłość to nie puste słowa, ale prawda i czyn.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i językiem, ale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Дітоньки [мої], любімо не словом та язиком, але ділом та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nie miłujmy słowem, ani językiem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kochajmy za pomocą słów i gadania, ale przez czyny i w praktyce!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nie miłujmy słowem ani językiem, lecz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nasza wzajemna miłośc wyraża się nie tylko w pięknych słowach, ale także w konkretnym działaniu i w wierności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33:31&lt;/x&gt;; &lt;x&gt;520 12:9&lt;/x&gt;; &lt;x&gt;660 2:151&lt;/x&gt;;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czynnie i szczerze; w czynie ręki i na drodze prawdy, ּ</w:t>
      </w:r>
      <w:r>
        <w:rPr>
          <w:rtl/>
        </w:rPr>
        <w:t>כִי אִם־ּבְמַעֲׂשֶה יָדּובְדֶרְֶך אֱמֶת</w:t>
      </w:r>
      <w:r>
        <w:rPr>
          <w:rtl w:val="0"/>
        </w:rPr>
        <w:t xml:space="preserve"> , SG.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1; 3J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2024-05-06T08:27:20Z</dcterms:modified>
</cp:coreProperties>
</file>