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6"/>
        <w:gridCol w:w="5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zobaczyłby ― brata jego grzeszącego grzechem nie ku śmierci, prosić będzie, i da jemu życie,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grzeszącym nie ku śmierci. Jest grzech ku śmierci. Nie o owym mówię, aby prosiłby.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zobaczyłby brata jego grzeszącego grzechem nie ku śmierci poprosi a będzie dane mu życie grzeszącym nie ku śmierci jest grzech ku śmierci nie o takim mówię aby poprosiłby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zauważy, że jego brat grzeszy grzechem nie na śmierć, niech się modli* i (Bóg) da mu życie,** to jest tym, którzy grzeszą nie na śmierć. Jest grzech na śmierć;*** **** nie o takim mówię, aby zanosić prośby.*****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ujrzy brata jego grzeszącego grzechem nie ku śmierci, (niech) poprosi, i da mu życie, (tym) grzeszącym nie ku śmierci. Jest grzech ku śmierci, nie co do tego* mówię, aby prosił.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zobaczyłby brata jego grzeszącego grzechem nie ku śmierci poprosi a będzie dane mu życie grzeszącym nie ku śmierci jest grzech ku śmierci nie o takim mówię aby poprosiłby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42:8&lt;/x&gt;; &lt;x&gt;660 5:15&lt;/x&gt;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8:11&lt;/x&gt;; &lt;x&gt;660 5:20&lt;/x&gt;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grzech na śmierć, ἁμαρτία πρὸς θάνατον : (1) idiom hbr.: grzech, przy którym ktoś upiera się „na śmierć”, „na zabój”, śmiertelnie poważnie, por. gniew na śmierć w &lt;x&gt;390 4:9&lt;/x&gt;; (2) grzech ludzi takich jak: Szymon z &lt;x&gt;510 8:920&lt;/x&gt;, fałszywi bracia z &lt;x&gt;530 5:11&lt;/x&gt;; &lt;x&gt;540 11:26&lt;/x&gt;, obłudnicy z &lt;x&gt;620 3:5&lt;/x&gt;; rozłamowcy z &lt;x&gt;630 3:10&lt;/x&gt;; &lt;x&gt;720 1:19&lt;/x&gt;, itp.; (3) może chodzić o wczesne formy gnostycyzmu; &lt;x&gt;690 5:16&lt;/x&gt;L.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12:31-32&lt;/x&gt;; &lt;x&gt;480 3:28-29&lt;/x&gt;; &lt;x&gt;490 12:10&lt;/x&gt;; &lt;x&gt;650 6:4-6&lt;/x&gt;; &lt;x&gt;650 10:28-29&lt;/x&gt;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 3:26&lt;/x&gt;; &lt;x&gt;300 7:16&lt;/x&gt;; &lt;x&gt;300 14:11&lt;/x&gt;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Grzechu mianowicie.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2024-05-08T08:42:49Z</dcterms:modified>
</cp:coreProperties>
</file>