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kochamy ― dzieci ― Boga, kiedy ― Boga kochamy i ― 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poznajemy,* że kochamy dzieci Boga,** gdy kochamy Boga i spełniamy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miłujemy dzieci Boga, kiedy Boga miłujemy i przykazania jego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4,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2024-05-08T07:03:38Z</dcterms:modified>
</cp:coreProperties>
</file>