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4"/>
        <w:gridCol w:w="4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2024-04-26T22:55:17Z</dcterms:modified>
</cp:coreProperties>
</file>