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4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Ukochany, o wszystko modlę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się dobrze działo i byś był zdrów jak dobrze dzieje się twej ―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by ci mieć się dobrze i być zdrowym tak jak ma się dobrze twoja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modlę się, aby we wszystkim dobrze ci się powodziło i abyś był zdrów* – tak, jak dobrze wiedzie się twojej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co do wszystkich życzę, (by) ci (dobrze się wiodło) i (byś był zdrowym), jako dobrze się wiedzie twej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(by) ci mieć się dobrze i być zdrowym tak, jak ma się dobrze twoja dusza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Pawła pozostawanie w dobrym zdrowiu (ὑγιαίνειν ) zawsze łączy się ze zdrową nauką (&lt;x&gt;610 1:10&lt;/x&gt;;&lt;x&gt;610 6:3&lt;/x&gt;). W tym fragmencie i w &lt;x&gt;490 5:31&lt;/x&gt;;&lt;x&gt;490 7:10&lt;/x&gt;;&lt;x&gt;490 15:27&lt;/x&gt; odnosi się do zdrowia cielesnego, zob. &lt;x&gt;500 12:27&lt;/x&gt;.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2024-04-16T19:53:48Z</dcterms:modified>
</cp:coreProperties>
</file>