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że ― drogą ― Kaina poszli, i ― błędem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zapłaty zostali pogrążeni, i ― buncie ― Korego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w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poszli drogą Kaina* i dla zapłaty rozlali się w oszustwie Balaama,** i poginęli w buncie Korego.***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drogą Kaina poszli, i łudzeniu (za) Balaama zapłatę dali się stracić, i buntowi Korego dali się zgubić.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(w)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Poszli drogą Kaina. Dla zysku wplątali się w oszustwo Bileama. Są jak ci, którzy poginęli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udali się za błędem Baalama dla zapłaty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bo się drogą Kainową udali, a za błędem Baalamowej zapłaty puścili się i przeciwieństwem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iż się drogą Kaimową udali, a zwiedzieniem Balaamowym zapłatą rozpuścili się, a w przeciwieństwie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 i oszustwu Balaama za zapłatę się oddali, a w buncie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Bo poszli drogą Kaina i pogrążyli się w błędzie Balaama dla zapłaty,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dla zapłaty pogrążyli się w oszustwie Balaama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zeszli na drogę Kaina! Dla pieniędzy popełnili oszustwo Balaama i skazali się na zagładę jak zbuntowany Kore!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poszli drogą Kaina, odsunęli się od nagrody przez błąd Balaama, poddali się zgubie buntem Korego.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im! Zeszli bowiem na drogę Kaina, za przykładem Bileama dla pieniędzy pogrążyli się w błędach, jak buntowniczy Kore skazali się na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gdy zeszli na drogę Kaina i dla pieniędzy popełnili błąd Balaama, a giną zbuntowani jak 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Лихо їм, бо вони пішли дорогою Каїновою, і попали в оману Валаамової винагороди й загинули в бунті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zostali oddani szaleństwu zapłaty Balaama i zniszczyli się sporem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obrali drogę Kaina, za pieniądze oddali się błędowi Bil'ama, zostali zgładzeni w buncie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ponieważ poszli ścieżką Kaina i dla zapłaty puścili się błędną drogą Balaama, i poginęli w buntowniczej mowie Koracha!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ich los! Poszli bowiem w ślady Kaina, który był mordercą, oraz Baalama, który dla pieniędzy był gotów popełnić zło, a także Korego, który zbuntował się przeciwko Bogu i został za to zgładzony. Ich spotka taki sam los!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4:3-8&lt;/x&gt;; &lt;x&gt;690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22:7-8&lt;/x&gt;; &lt;x&gt;40 31:16&lt;/x&gt;; &lt;x&gt;680 2:15&lt;/x&gt;;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16:19-35&lt;/x&gt;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2024-04-18T21:33:04Z</dcterms:modified>
</cp:coreProperties>
</file>