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Adama, Henoch mówiąc: Oto przychodzi, Pan wśród świętych niezliczonych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 Henoch mówiąc oto przyszedł Pan wśród dziesiątków tysięcy świętych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o nich siódmy po Adamie Henoch* ** w słowach: Oto przyszedł Pan*** z miriadami**** swoich świętych,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Prorokował zaś i im siódmy od Adama Henoch, mówiąc: "Oto przyszedł Pan wśród świętych dziesiątkach tysięcy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 Henoch mówiąc oto przyszedł Pan wśród dziesiątków tysięcy świętych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nich prorokował Henoch, siódmy po Adamie: Oto przyszedł Pan z miriadami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swych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też prorokował Henoch, siódmy po Adamie, mówiąc: Oto idzie Pan z tysiącami swoich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prorokował też o nich siódmy od Adama Enoch, mówiąc: Oto Pan idzie z świętymi tysiącami swoimi,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prorokował i o tych Enoch, siódmy od Adama, mówiąc: Oto przyszedł Pan z tysiącmi świętych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 nich prorokował siódmy po Adamie patriarcha Henoch, mówiąc: Oto przyszedł Pan z miriadami swoich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też prorokował Henoch, siódmy potomek po Adamie, mówiąc: Oto przyszedł Pan z tysiącami swoich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też prorokował Henoch, siódmy po Adamie, mówiąc: Oto przyszedł Pan wśród tysięcy swoich świę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to prorokował siódmy po Adamie Henoch: Oto przyszedł Pan z rzeszą swoich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nich już dawno temu takie wypowiedział proroctwo siódmy po Adamie Henoch: „Oto Pan wśród tysięcy swoich świętych przyszedł,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Prorokował też o nich w siódmym pokoleniu po Adamie Henoch: Oto idzie Pan z tysiącznymi zastępami swoich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to prorokował Henoch, siódmy (patriarcha) po Adamie, głosząc: ʼOto nadchodzi Pan z dziesiątkami tysięcy swych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них пророкував сьомий від Адама, Єнох, кажучи: Ось прийшов Господь з десятками тисяч своїх святих [ангелів],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prorokował im także siódmy od Adama Enoch, mówiąc: Oto idzie Pan, pośród dziesiątków tysięcy swoich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Chanoch w siódmym pokoleniu po Adamie również prorokował o tych ludziach, mówiąc: "Spójrzcie! Adonai przyszedł z miriadami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też prorokował siódmy w linii od Adama, Henoch, gdy powiedział: ”Oto przyszedł Pan ze swymi świętymi miriadami,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Henoch, który żył siedem pokoleń po Adamie, prorokował o nich, mówiąc: „Pan nadchodzi z tysiącami swoich świętych,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Adam, Set, Enosz, Kenan, Mahalalel, Jered, Henoch, zob. 1Hen 1:9;60:8;93:3; Jub 7:39; &lt;x&gt;720 1:14&lt;/x&gt;L.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5:18-24&lt;/x&gt;; &lt;x&gt;650 11:5&lt;/x&gt;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33:2&lt;/x&gt;; &lt;x&gt;450 14:5&lt;/x&gt;; &lt;x&gt;470 25:31&lt;/x&gt;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Miriada to 10.000 (&lt;x&gt;730 19:19&lt;/x&gt;) lub ogromna liczba (&lt;x&gt;490 12:1&lt;/x&gt;).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2024-04-20T14:33:14Z</dcterms:modified>
</cp:coreProperties>
</file>