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budując siebie samych ― najświętszą waszą wiarą, w Duchu Świętym modląc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w najświętszej waszej wierze budując samych siebie w Duchu Świętym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budujcie siebie samych* w waszej najświętszej wierze, módlcie się w Duchu Świętym,**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nadbudowując siebie samych (na) najświętszej waszej wierze, w Duchu Świętym modląc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umiłowani (w) najświętszej waszej wierze budując samych siebie w Duchu Świętym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2:7&lt;/x&gt;; &lt;x&gt;590 5:11&lt;/x&gt;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modlić się w Duchu to korzystać w modlitwie z tego, że się Go ma, zob. w. 19, ze wszystkimi tego skutkami; &lt;x&gt;720 1:20&lt;/x&gt;L.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8:26&lt;/x&gt;; &lt;x&gt;560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2024-04-27T00:12:12Z</dcterms:modified>
</cp:coreProperties>
</file>