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Zabierając się z całą starannością do napisania wam o naszym wspólnym zbawieniu, uznałem za wskazane wezwać was do podjęcia poważnej walki w obronie wiary raz na zawsze przekazanej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podejmując usilne starania, aby pisać wam o wspólnym zbawieniu, uznałem za konieczne napisać do was i zachęcić do walki o wiarę raz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Wszelką pilność czyniąc, abym wam pisał o społecznem zbawieniu, musiałem wam pisać, napominając, iżbyście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wszelaką pilność czyniąc, abym do was pisał o społecznym waszym zbawieniu, miałem za potrzebną pisać wam, prosząc, abyście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dokładając wszelkich starań w pisaniu wam o wspólnym naszym zbawieniu, uznałem za konieczne napisać do was z zachętą do walki o wiarę raz tylko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Zabierając się z całą gorliwością do pisania do was o naszym wspólnym zbawieniu, uznałem za konieczne napisać do was i napomnieć was, abyście podjęli walkę o wiarę, która raz na zawsze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ponieważ odczuwam wielką potrzebę pisania wam o wspólnym zbawieniu, uznałem za konieczne napisać do was, zachęcając do walki o wiarę, która raz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Bardzo pragnąłem do was napisać o wspólnym naszym zbawieniu. Uważam za konieczne zachęcić was do walki o wiarę, która raz na zawsze została przekazana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choć stale czuję wielką potrzebę pisania wam o naszym wspólnym zbawieniu, to teraz za pilne uznałem zwrócenie się do was z wezwaniem do walki w obronie wiary, raz tylko przekazanej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Z całą gorliwością pragnąłem do was napisać o naszym wspólnym zbawieniu, dlatego też pisząc wzywam was do walki o wiarę, która raz na zawsze została przekazana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Przejęty wielkim pragnieniem pisania do was o naszym wspólnym zbawieniu, odczuwałem potrzebę zachęcenia was tym listem, abyście walczyli o wiarę raz (na zawsze) przekazaną świętym!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роблячи всяке старання, щоб писати вам про наше спільне спасіння, я визнав за необхідне написати вам, благаючи, щоб ви боролися за віру, раз передану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czyniąc wszelką gorliwość, by wam pisać o wspólnym zbawieniu, miałem przymus aby wam napisać list oraz zachęcić, by walczyć raz przekazaną świętym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pisałem właśnie do was z całym zaangażowaniem o zbawieniu, w którym mamy wspólnie udział, kiedy uznałem za konieczne, aby napisać i usilnie zachęcić was do wytrwałej, żarliwej walki o wiarę, która raz na zawsze została przekazana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chociaż dokładałem wszelkich starań, aby do was pisać o wybawieniu, którego się wspólnie trzymamy, uznałem za konieczne napisać do was, żeby was usilnie zachęcić do podjęcia ciężkiej walki o wiarę, raz na zawsze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chciałem napisać do was o naszym wspólnym zbawieniu. Uznałem jednak, że muszę raczej zachęcić was do walki w obronie wiary, która raz na zawsze została przekazana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2024-04-25T00:20:19Z</dcterms:modified>
</cp:coreProperties>
</file>