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3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nawet archanioł Michał, gdy prowadził spór z diabłem o ciało Mojżesza, nie ośmielił się go dotknąć obraźliwym oskarżeniem. Powiedział tylko: Niech cię Pan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archanioł Michał, rozprawiając z diabłem, spierał się o ciało Mojżesza, nie ośmielił się wypowiedzieć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niemu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bluźnierczego oskarżenia, ale powiedział: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Michał Archanioł, gdy się z dyjabłem rozpierając wadził o ciało Mojżeszowe, nie śmiał podnieść przeciwko niemu sądu bluźnierczego, ale rzekł: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Michał Archanjoł z diabłem spór wiódł, spierając się o ciało Mojżeszowe, nie śmiał podnieść sądu bluźnierskiego, ale rzekł: Niech ci Pan rozkaże!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archanioł Michał, tocząc rozprawę z diabłem, spierał się o ciało Mojżesza, nie odważył się rzucić wyroku bluźnierczego, ale powiedział: Pan niech cię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archanioł Michał, gdy z diabłem wiódł spór i układał się o ciało Mojżesza, nie ośmielił się wypowiedzieć bluźnierczego sądu, lecz rzekł: Niech cię Pan potępi.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Archanioł Michał zaś, gdy dyskutował o ciele Mojżesza, spierając się z diabłem, nie odważył się wypowiedzieć bluźnierczego osądu, lecz powiedział: Niech cię Pan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nawet Archanioł Michał, gdy toczył spór z diabłem o ciało Mojżesza, nie odważył się rzucić przekleństwa, lecz powiedział tylko: Niech Pan cię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archanioł Michał sprzeciwiał się diabłu, spierając się o ciało Mojżesza, nie śmiał wydać wyroku przekleństwa, lecz rzekł: „Oby Pan cię skarcił”.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Archanioł Michał, gdy toczył bój z diabłem o ciało Mojżesza, nie wydał wyroku potępienia, lecz rzekł: Niech Pan cię ukarze!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archanioł Michał toczył z szatanem zacięty bój o ciało Mojżesza, nie śmiał wydać potępiającego wyroku, lecz powiedział: ʼNiech cię Pan zgromi!ʼ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архангел Михайло, коли сперечався з дияволом та говорив про тіло Мойсеєве, не наважився винести зневажливого суду, сказав: Хай докорить тобі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archanioł Michał, gdy rozmawiał odnośnie ciała Mojżesza, oddzielając się od tego oszczerczego, nie odważył się na bezbożną mowę wnosząc ocenę, lecz powiedział: Oby cię Pan ukarał.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Michael, jeden z władców anielskich, wiódł spór z Przeciwnikiem o ciało Moszego, nie ośmielił się wypowiedzieć lżącego go oskarżenia, ale rzekł: "Niech cię skarci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archanioł Michał miał zatarg z Diabłem i toczył spór co do ciała Mojżesza, nie śmiał go osądzić obelżywymi wyrazami, lecz rzekł: ”Niech cię zgromi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nawet archanioł Michał, spierając się z diabłem o ciało Mojżesza, nie ośmielił się go oskarżyć. Powiedział tylko: „Niech Pan cię potępi!”.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2024-04-26T08:47:52Z</dcterms:modified>
</cp:coreProperties>
</file>