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8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zaświadczył ― słowo ― Boga i ― świadectwo Jezusa Pomazańca, ile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Boga* i świadectwo Jezusa Chrystusa** *** – tyle, ile zobaczył.****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poświadczył* słowo Boga i świadectwo Jezusa Pomazańca, ile ujrzał.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poświadczył to, co zobaczył, jako Słowo Boże i 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Boże i świadectwo Jezusa Chrystusa, i wszystko,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świadectwo wydał słowu Bożemu i świadectwu Jezusa Chrystusa, i cokolwiek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świadectwo wydał słowu Bożemu i świadectwo Jezusa Chrystusa, cokolwiek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poświadcza, że słowem Bożym i świadectwem Jezusa Chrystusa jest wszystko,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świadectwo Słowu Bożemu i zwiastowaniu Jezusa Chrystusa, wszystkiemu, co w widzeniu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potwierdził, że to, co widział, jest Słowem Boga i świadectwem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poświadczył słowo Boże i świadectwo Jezusa Chrystusa, zgodnie z tym,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stał się świadkiem słowa Bożego i świadectwa Jezusa Chrystusa, tak jak widział.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wiernie opisał, co mu Bóg powiedział, a Jezus Chrystus poświadczył w widzeniach.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poświadcza, że wszystko, co widział, jest słowem Bożym i świadectwem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засвідчив про Боже слово, і про свідчення Ісуса Христа все, що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Słowu Boga, świadectwu Jezusa Chrystusa, jak i temu, cokolwiek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zaświadczył na rzecz Słowa Bożego i świadectwa Jeszui Mesjasza w sprawie tego,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złożył świadectwo o słowie danym przez Boga i o świadectwie danym przez Jezusa Chrystusa – o wszystkim, co ujrzał.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przekazał innym słowo Boże oraz to, czego dowiedział się od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1:11&lt;/x&gt;; &lt;x&gt;730 4:1&lt;/x&gt;; &lt;x&gt;730 5:1&lt;/x&gt;; &lt;x&gt;730 6:1&lt;/x&gt;; &lt;x&gt;730 7:1&lt;/x&gt;; &lt;x&gt;730 8:2&lt;/x&gt;; &lt;x&gt;730 9:1&lt;/x&gt;; &lt;x&gt;730 10:1&lt;/x&gt;; &lt;x&gt;730 13:1&lt;/x&gt;; &lt;x&gt;730 14:1&lt;/x&gt;; &lt;x&gt;730 15:1-2&lt;/x&gt;; &lt;x&gt;730 17:3&lt;/x&gt;; &lt;x&gt;730 18:1&lt;/x&gt;; &lt;x&gt;730 19:11&lt;/x&gt;; &lt;x&gt;730 20:1&lt;/x&gt;; &lt;x&gt;730 21:1-2&lt;/x&gt;; &lt;x&gt;730 22:8&lt;/x&gt;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 postanowił  objawiać  swoją  wolę światu  za  pośrednictwem człowieka.  Na tym postanowieniu opiera się nasz przywilej  pośredniczenia  w  objawieniu  i  składania innym świadectwa o Nim.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1:9&lt;/x&gt;; &lt;x&gt;730 6:9&lt;/x&gt;; &lt;x&gt;730 19:13&lt;/x&gt;;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12:17&lt;/x&gt;; &lt;x&gt;730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Poświadczył spisując, a więc i teraz poświadcza czytelnikowi, że słowem Boga jest i świadectwem.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2024-04-24T03:52:13Z</dcterms:modified>
</cp:coreProperties>
</file>