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9"/>
        <w:gridCol w:w="43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królestwem, kapłanami ― Boga i Ojca Jego, Jemu ― chwała i ― moc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nas* królestwem,** kapłanami Boga,*** swojego Ojca – Jemu chwała i moc na wieki wieków.****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uczynił nas królestwem, kapłanami Boga i Ojca jego - jemu chwała i potęga na wieki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[wieków]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nas królami i kapłanami Bogu i Ojcu Jego Jemu chwała i moc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nas, tj. Kościół; w SP odnosiło się to do Izraela, ludu wybranego (&lt;x&gt;20 19:6&lt;/x&gt;; Za 3; por. &lt;x&gt;670 2:5&lt;/x&gt;, 9). Uczynił może zn. wyznaczył (&lt;x&gt;730 1:13&lt;/x&gt;L.).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2:12&lt;/x&gt;; &lt;x&gt;730 1:9&lt;/x&gt;; &lt;x&gt;730 5:10&lt;/x&gt;; &lt;x&gt;730 20:6&lt;/x&gt;; &lt;x&gt;730 22:5&lt;/x&gt;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19:6&lt;/x&gt;; &lt;x&gt;290 61:6&lt;/x&gt;; &lt;x&gt;670 2:5&lt;/x&gt;; &lt;x&gt;730 5:10&lt;/x&gt;; &lt;x&gt;730 20:6&lt;/x&gt;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11:36&lt;/x&gt;; &lt;x&gt;520 16:27&lt;/x&gt;; &lt;x&gt;560 3:20-21&lt;/x&gt;; &lt;x&gt;610 1:17&lt;/x&gt;; &lt;x&gt;650 13:21&lt;/x&gt;; &lt;x&gt;680 3:18&lt;/x&gt;;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2024-04-20T11:41:10Z</dcterms:modified>
</cp:coreProperties>
</file>