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34"/>
        <w:gridCol w:w="4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JESTEM ― Alfa i ― Omega, mówi Pan ― Bóg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przychodzi, ―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 początek i koniec mówi Pan który jest i był i który przychodzi Wszechmogący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Omega,* ** mówi Pan, Bóg, który jest i który był, i który nadchodzi,*** Wszechmogący.****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Alfa i Omega,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 Pan Bóg,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Będący, i Był. i Przychodzący, Wszechwładca.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 początek i koniec mówi Pan który jest i był i który przychodzi Wszechmogący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Alfą i Omegą, mówi Pan, Bóg, który jest, który był i który nadchodzi,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Omega, początek i koniec, mówi Pan, który jest i który był, i który ma przyjść,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Alfa i Omega, początek i koniec, mówi Pan, który jest i który był, i który przyjść ma, on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Alfa i Omega, początek i koniec, mówi Pan Bóg, który jest, i który był, i który przydzie: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Omega, mówi Pan Bóg, Który jest, Który był i Który przychodzi,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alfa i omega (początek i koniec)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mówi Pan, Bóg,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Ten, który jest i który był, i który ma przyjść,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Omega, mówi Pan, Bóg, Ten, który jest i który był, i który przychodzi,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„Ja jestem Alfa i Omega” - mówi Pan Bóg, który jest, który był i który przychodzi, Wszechmocny!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 jestem Alfa i Omega”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mówi Pan,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Bóg, KTÓRY JEST, KTÓRY BYŁ, KTÓRY PRZYCHODZI, Wszechwładca!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ono Alpha i ono Omega, początek i koniec,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 Pan,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jest i który był i który będzie, on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Alfa i Omega, mówi Pan Bóg, który jest, który był i który przychodzi, Władca wszech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Я альфа й омега, [початок і кінець],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каже Господь Бог,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 є, і був, і прийде, - вседержитель!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Omega, początek i wypełnienie mówi Pan, Ten będący i który był, i przychodzący, Wszechmocny.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"Ja jestem A i Z - mówi Adonai -Bóg wojsk niebieskich, Ten, który jest, który był i który nadchodzi".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”Jam jest Alfa i Omega”, mówi Pan Bóg, ”Ten, który jest i który był, i który przychodzi, Wszechmocny”.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jest Wszechmocnym Panem, mówi: „Ja jestem Alfa i Omega”. On był, jest i nadchodzi!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Alfa i omega (Α i Ω ) to pierwsza i ostatnia litera gr. alfabetu. Tak Bóg określa siebie jako Pana świata i dziejów. W Nim wszystko bierze początek i ku wypełnieniu Jego planu wszystko nieuchronnie zmierza.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21:6&lt;/x&gt;; &lt;x&gt;730 22:13&lt;/x&gt;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3:14&lt;/x&gt;; &lt;x&gt;730 1:4&lt;/x&gt;; &lt;x&gt;730 4:8&lt;/x&gt;; &lt;x&gt;730 11:17&lt;/x&gt;; &lt;x&gt;730 16:5&lt;/x&gt;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Wszechmogący, παντοκράτωρ : w NP 8 razy: &lt;x&gt;540 6:18&lt;/x&gt;; i 7 razy w &lt;x&gt;730 4:8&lt;/x&gt;;&lt;x&gt;730 11:17&lt;/x&gt;;&lt;x&gt;730 15:3&lt;/x&gt;;&lt;x&gt;730 16:7&lt;/x&gt;, 14;&lt;x&gt;730 19:6&lt;/x&gt;, 15;&lt;x&gt;730 21:22&lt;/x&gt;.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17:1&lt;/x&gt;; &lt;x&gt;20 6:3&lt;/x&gt;; &lt;x&gt;230 68:15&lt;/x&gt;; &lt;x&gt;230 91:1&lt;/x&gt;; &lt;x&gt;370 3:13&lt;/x&gt;; &lt;x&gt;730 4:8&lt;/x&gt;; &lt;x&gt;730 11:17&lt;/x&gt;; &lt;x&gt;730 15:3&lt;/x&gt;; &lt;x&gt;730 16:7&lt;/x&gt;; &lt;x&gt;730 19:6&lt;/x&gt;; &lt;x&gt;730 21:22&lt;/x&gt;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2024-03-29T13:14:38Z</dcterms:modified>
</cp:coreProperties>
</file>