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ratunek kobiecie pośpieszyła ziemia. Otworzyła ona swoją gardziel i wchłonęła rzekę, którą smok wypuścił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kobiecie z pomocą i otworzyła ziemia swą gardziel,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ratowała niewiastę; i otworzyła ziemia usta swoje, i wypiła rzekę, którą był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ratowała ziemia niewiastę, i otworzyła ziemia usta swe, i połknęła rzekę, którą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ziemia swą gardziel, i pochłonęła rzekę, którą Smok ze swej gardzieli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niewieście z pomocą i otworzyła swoją gardziel, i wchłonęła strumień, który smok wyrzucił z 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swoje wnętrze,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pomogła kobiecie. Otworzyła swą paszczę i wchłonęła rzekę, którą smok wyrzucił ze swej gardzieli.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udzieliła pomocy Niewieście. Otwarła ziemia swoją paszczę i wchłonęła rzekę, którą wąż wypluł ze swojego pyska.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jednak przyszła jej z pomocą, otworzyła swoje wnętrze i wchłonęła w siebie strumień, który smok wytoczył z paszczy.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Niewieście: otworzyła ziemia swoją paszczę i pochłonęła rzekę, którą Smok wypuścił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допомогла жінці - земля відкрила свої вуста й проковтнула ріку, яку змій випустив зі своїх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przyszła z pomocą ziemia. Ziemia otworzyła swe usta oraz wchłonęła rzekę, którą smok wyrzucił z jego pyska.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jej na pomoc - otworzyła swą gardziel i pochłonęła rzekę, którą smok wypluł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niewieście z pomocą i otworzyła ziemia swoją paszczę, i pochłonęła rzekę, którą smok wyrzucił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przyszła jej jednak ziemia, która wchłonęła wodę wyrzuconą z paszczy smoka.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2024-04-27T17:33:08Z</dcterms:modified>
</cp:coreProperties>
</file>