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6"/>
        <w:gridCol w:w="3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łonie mająca, i krzyczy rodząc w bólach i udręczona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łonie mająca krzyczy rodząca w bólach i która jest dręczona urodzić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ciąży i w bólach porodowych,* i w męce rodzenia krzyczy.**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łonie mająca, i krzyczy rodząca w bólach i męcząca się (by) urodzić.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łonie mająca krzyczy rodząca w bólach i która jest dręczona urodzić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66:7&lt;/x&gt;; &lt;x&gt;400 4:10&lt;/x&gt;; &lt;x&gt;550 4:19&lt;/x&gt;;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wyraz tęsknoty za spełnieniem się obietnic mesjańskich; pod. opisane jest odrodzenie Jerozolimy (&lt;x&gt;290 66:7&lt;/x&gt;).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2024-04-28T07:37:53Z</dcterms:modified>
</cp:coreProperties>
</file>