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8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wielkie, aby i ogień uczyniło z  ― nieba schodzący na ― ziemię przed ― ludzmi.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znaki,* tak że zrzuca ogień** z nieba na ziemię*** na oczach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znaki wielkie, aby i ogień czyniło z nieba. (by) (schodził) na ziemię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&lt;x&gt;600 2:9&lt;/x&gt;; &lt;x&gt;730 16:14&lt;/x&gt;;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18:38&lt;/x&gt;; &lt;x&gt;120 1:10&lt;/x&gt;; &lt;x&gt;490 9:54&lt;/x&gt;; &lt;x&gt;730 11:5&lt;/x&gt;; &lt;x&gt;730 20:9&lt;/x&gt;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&lt;x&gt;500 14:12&lt;/x&gt;; &lt;x&gt;110 18:38&lt;/x&gt;; &lt;x&gt;120 1:10&lt;/x&gt;; &lt;x&gt;490 9:54&lt;/x&gt; z &lt;x&gt;480 13:22&lt;/x&gt;; &lt;x&gt;620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2024-05-01T17:08:07Z</dcterms:modified>
</cp:coreProperties>
</file>