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4"/>
        <w:gridCol w:w="5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cześć ― smokowi, bowiem dał ― władzę ― zwierzęciu, i oddali cześć ― zwierzęciu mówiąc: Któż podobny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zwierzęciu, i kto może wojować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cześć smokowi który dał władzę zwierzęciu i oddali cześć zwierzęciu mówiąc kto podobny zwierzęciu kto może walczyć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pokłonili się smokowi za to, że dał władzę zwierzęciu, pokłonili się też zwierzęciu,* mówiąc: Kto jest podobny do zwierzęcia i kto jest w stanie podjąć walkę przeciw niemu?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pokłonili się smokowi, bo dał władzę zwierzęciu, i pokłonili się zwierzęciu mówiąc: Kto podobny zwierzęciu, i kto może zacząć wojować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cześć smokowi który dał władzę zwierzęciu i oddali cześć zwierzęciu mówiąc kto podobny zwierzęciu kto może walczyć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złożyli pokłon smokowi za to, że dał bestii władzę. Pokłonili się też samej bestii: Kto jest podobny do bestii — mówili — i kto jest w stanie podjąć z nią walkę?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oddali pokłon smokowi, który dał władzę bestii. Oddali też pokłon bestii, mówiąc: Któż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podobny do bestii? Któż z nią może walczyć?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kłaniali się onemu smokowi, który dał moc bestyi; kłaniali się też bestyi, mówiąc: Któż podobny bestyi? Któż z nią walczyć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kłaniali się smokowi, który dał władzą bestyjej, i kłaniali się bestyjej, mówiąc: Któż podobny bestyjej? A kto z nią walczyć będzie mógł?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 oddali Smokowi, bo władzę dał Bestii. I Bestii pokłon oddali, mówiąc: Któż jest podobny do Bestii i któż potrafi rozpocząć z nią walkę?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pokłon smokowi za to, że dał zwierzęciu moc, a także zwierzęciu oddali pokłon, mówiąc: Któż jest podobny do zwierzęcia i któż może z nim walczyć?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oddała pokłon Smokowi, bo dał władzę Bestii, i oddała pokłon Bestii, mówiąc: Kto jest podobny do Bestii i kto może z nią walczyć?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Pokłonili się też smokowi, ponieważ dał bestii władzę, i pokłonili się bestii, mówiąc: „Któż jest podobny do bestii? Kto może z nią walczyć?”.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Złożyli hołd wężowi za to, że dał władzę bestii. Złożyli też hołd bestii, mówiąc: „Kto tej bestii równy? Kto ma moc taką, by walczyć z nią?”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oddawała cześć smokowi za to, że przekazał jej władzę; tak samo oddawała cześć bestii, wołając: Któż może się równać tej bestii i walczyć przeciw niej?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 oddali Smokowi, bo dał władzę Bestii. Oddali też pokłon Bestii, mówiąc: ʼKtóż jest podobny do Bestii i któż potrafi rozpocząć z nią walkę?ʼ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вклонилися змієві, який дав владу звірові. І звірові вклонилися, кажучи: Хто подібний до звіра, і хто може з ним поборотися?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pokłonili się smokowi, ponieważ dał władzę bestii, i pokłonili się bestii, mówiąc: Kto jest równy bestii i kto może stoczyć z nią bitwę?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Wielbili smoka, bo dał swą władzę bestii, i wielbili bestię, mówiąc: "Któż jest jak bestia? Kto może z nią walczyć?".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oddawali cześć smokowi, ponieważ dał władzę bestii, i oddawali cześć bestii słowami: ”Któż jest jak ta bestia i któż może stoczyć z nią bitwę?”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oddawał cześć smokowi, bo to on obdarzył ją taką potęgą. Ludzie oddawali cześć również samej bestii, mówiąc: „Kto może się z nią równać? Kto może stanąć z nią do walki?”.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9:27&lt;/x&gt;; &lt;x&gt;340 11:31&lt;/x&gt;; &lt;x&gt;470 24:15&lt;/x&gt;; &lt;x&gt;730 13:12&lt;/x&gt;; &lt;x&gt;730 14:9&lt;/x&gt;; &lt;x&gt;730 16:2&lt;/x&gt;; &lt;x&gt;730 20:4&lt;/x&gt;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2024-05-01T17:35:45Z</dcterms:modified>
</cp:coreProperties>
</file>