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1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mu usta mówiące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i bluźnierstwa, i została dana mu władza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zostały dane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wielkie i bluźnierstwa* oraz dano mu władzę działać przez czterdzieści i dwa miesiące.**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mu usta mówiące wielkości* i bluźnierstwa, i dana została mu władza uczynić (przez)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(zostały dane) mu usta mówiące wielkie i bluźnierstwa i została dana mu władza uczynić miesięcy czterdzieści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7:8&lt;/x&gt;; &lt;x&gt;340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To 1260 lat, przybliżony okres wpływów kościoła rzym. VI-XVIII w. I f : Być może Wielki Ucisk. Ten werset sugeruje, że w tym czasie świątynia będzie odbudowana.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11:2&lt;/x&gt;; &lt;x&gt;730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Rzeczy brzmiące jak wielkie.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2024-05-01T13:14:10Z</dcterms:modified>
</cp:coreProperties>
</file>