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6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― zwiastun ― sierp jego na ― ziemię, i zebrał ― winorośl ― ziemi i wrzucił w ― tłocznię ― zapalczywości ― Boga ― 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zwiastun sierp jego na ziemię i zebrał winorośl ziemi i rzucił do tłoczni wzburzenia Boga wielkiego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rzucił swój sierp na ziemię, i obciął winogrona ziemi, i wrzucił je do wielkiej tłoczni Bożego gniewu.*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zwiastun sierp jego na ziemię i obrał winorośl ziemi i rzucił do tłoczni szału Boga, (to)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zwiastun sierp jego na ziemię i zebrał winorośl ziemi i rzucił do tłoczni wzburzenia Boga wielkiego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Wyciskanie soku z winogron jest obrazem realizowania się gniewu Boga (zob. &lt;x&gt;290 63:3&lt;/x&gt;; &lt;x&gt;310 1:15&lt;/x&gt;; &lt;x&gt;360 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63:1-6&lt;/x&gt;; &lt;x&gt;360 4:13&lt;/x&gt;;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2024-05-06T09:59:47Z</dcterms:modified>
</cp:coreProperties>
</file>