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szkliste zmieszane z ogniem, i ― zwyciężających ze ― zwierzęciem i z ― obrazem jego, i z ― liczbą ― imienia jego, stojących nad ― morzem ― szklistym, mających kitary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morze* ** zmieszane z ogniem oraz tych, którzy zwyciężają zwierzę,*** jego podobiznę**** i liczbę jego imienia;***** stali oni nad szklanym morzem, trzymając harfy Boże,******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jakby morze szklane zmieszane z ogniem, i zwyciężających zwierzę, i obraz jego, i liczbę imienia jego, stojących nad morzem szklanym, mających cytry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morze. Było jakby ze szkła. Przenikał je ogień. Nad morzem stali ci, którzy pokonają bestię, jej podobiznę i liczbę jej imienia. W rękach trzymali harfy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szklane zmieszane z ogniem i tych, którzy odnieśli zwycięstwo nad bestią, nad jej wizerunkiem, nad jej znamieniem i nad liczbą jej imienia, stojących nad szklanym morzem, mających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jakoby morze szklane zmieszane z ogniem; a tych, co zwycięstwo otrzymali nad oną bestyją i nad obrazem jej, i nad piętnem jej, i nad liczbą imienia jej, stojących nad morzem szklanem, mających cytry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jakoby morze śklane, zmieszane z ogniem, a te, co zwyciężyli bestyją i obraz jej, i liczbę imienia jej, stojące nad morzem śklanym, mające cytry Boże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jakby morze szklane, pomieszane z ogniem, oraz tych, co zwyciężają Bestię i obraz jej, i liczbę jej imienia, stojących nad morzem szklanym, trzymających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morze szkliste zmieszane z ogniem, i tych, którzy odnieśli zwycięstwo nad zwierzęciem i jego posągiem, i nad liczbą imienia jego; ci stali nad morzem szklistym, trzymając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 zmieszane z ogniem oraz tych, którzy zwyciężają Bestię i jej obraz, i liczbę jej imienia, jak stali nad szklanym morzem i mieli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również jakby morze szklane, zmieszane z ogniem. Ci, którzy zwyciężyli bestię, jej obraz i liczbę jej imienia, stali nad szklanym morzem, trzymając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jakby kryształowe morze zmieszane z ogniem oraz tych, którzy odnoszą zwycięstwo nad bestią, nad jej wizerunkiem i nad liczbą jej imienia, jak stoją nad tym kryształowym morzem, trzymając Boże kitary.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jakby morze szklane, które przenikał ogień, widziałem również tych, którzy odnieśli zwycięstwo nad bestią i jej wizerunkiem, a także nad liczbą oznaczającą jej imię; mieli oni harfy, które dał im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jakby morze szklane, zmieszane z ogniem, i tych, co zwyciężają Bestię i jej obraz, i liczbę jej imienia, stojących nad morzem szklanym, 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наче скляне море, змішане з вогнем, і тих, що перемогли звіра, та його зображення, [його знака, і] число його імени. Вони стояли на склянім морі, тримаючи Божі гусла.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jakby szklane, zmieszane z ogniem morze oraz tych, co odnosili zwycięstwo z powodu bestii, z powodu jej wizerunku, z powodu jej piętna oraz z powodu liczby jej imienia. Stali oni nad szklanym morzem i mieli kitary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coś, co przypominało morze ze szkła zmieszanego z ogniem. Ci, którzy zwyciężają bestię, jej obraz i liczbę jej imienia, stali nad szklanym morzem, trzymając harfy, które dał im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coś jakby morze szklane przemieszane z ogniem oraz tych, którzy odnoszą zwycięstwo nad bestią i nad jej wizerunkiem, i nad liczbą jej imienia, stojących nad morzem szklanym, 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morze, które wyglądało tak, jakby było z kryształu i ognia. Nad jego brzegiem stali ci, którzy odnieśli zwycięstwo nad bestią, jej posągiem i liczbą oznaczającą jej imię. W rękach trzymali harfy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&lt;x&gt;730 4:6&lt;/x&gt; z przyp.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13:14-15&lt;/x&gt;; &lt;x&gt;730 14:9&lt;/x&gt;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13:17-18&lt;/x&gt;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5:8&lt;/x&gt;; &lt;x&gt;730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2024-04-29T06:16:44Z</dcterms:modified>
</cp:coreProperties>
</file>