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9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― miłość twą ― pierwszą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 to,* że porzuciłeś swoją pierwszą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miłość* twą pierwszą* opuściłeś.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2:2&lt;/x&gt;; &lt;x&gt;470 24:12&lt;/x&gt;; &lt;x&gt;560 3:17&lt;/x&gt;; &lt;x&gt;560 6:24&lt;/x&gt;; &lt;x&gt;610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Początkową miłość braterską.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2024-05-02T03:45:11Z</dcterms:modified>
</cp:coreProperties>
</file>