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22"/>
        <w:gridCol w:w="61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i święty mający udział w powstaniu pierwszym nad tymi śmierć druga nie ma władzy ale będą kapłani Boga i Pomazańca i będą królować z Nim tysiąc lat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i święty,* kto ma udział w pierwszym zmartwychwstaniu; nad tymi druga śmierć** nie ma władzy, ale będą kapłanami Boga i Chrystusa – i będą z Nim królować tysiąc lat.***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Szczęśliwy i święty mający udział w (zmartwych)powstaniu pierwszym. Nad tymi druga śmierć nie ma władzy, ale będą kapłanami Boga i Pomazańca, i królować będą z nim tysiąc lat.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i święty mający udział w powstaniu pierwszym nad tymi śmierć druga nie ma władzy ale będą kapłani Boga i Pomazańca i będą królować z Nim tysiąc lat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2:11&lt;/x&gt;; &lt;x&gt;730 20:14&lt;/x&gt;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19:6&lt;/x&gt;; &lt;x&gt;290 61:6&lt;/x&gt;; &lt;x&gt;670 2:5&lt;/x&gt;; &lt;x&gt;730 1:6&lt;/x&gt;; &lt;x&gt;730 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2024-05-05T05:51:58Z</dcterms:modified>
</cp:coreProperties>
</file>