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8"/>
        <w:gridCol w:w="4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nie jest ani zimny ani gorący, bodajżeś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sprawy twoje, iżeś nie jest ani zimny, ani gorący. Bodajbyś był zimny abo gorący: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ani zimny, ani gorący nie jesteś.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 i wiem, że nie jesteś ani zimny, ani gorący. Lepiej, abyś był albo zimny,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zimny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що ти ні холодний, ні гарячий. О, якби був або холодним, або гарячим!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ani chłodny, ani gorący; obyś był chłodny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poczynania: nie jesteś ani zimny, ani gorący. Jaka szkoda, że nie jesteś ani taki, ani 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uczynki, wiem, że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Nie jesteś ani zimny, ani gorący. Obyś się zdecydował!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2024-05-02T14:04:15Z</dcterms:modified>
</cp:coreProperties>
</file>