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padało przed Nim dwudziestu czterech starszych. Oddawali oni pokłon Żyjącemu na wieki wieków i składali swoje wieńce przed tronem, wyznając: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Upadło dwudziestu czterech starszych przed zasiadającym na tronie i oddało pokłon żyjącemu na wieki wieków, i rzucało swoje korony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dwadzieścia cztery starcy przed obliczem siedzącego na stolicy i kłaniali się żyjącemu na wieki wieków, i rzucali korony swoje przed stolicą,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oddają pokłon Żyjącemu na wieki wieków, i rzucają przed tron wieńce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tym, który siedzi na tronie, i oddaje pokłon temu, który żyje na wieki wieków i składa korony swoje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dwudziestu czterech Starszych upada przed Siedzącym na tronie, oddaje pokłon Żyjącemu na wieki wieków i rzuca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na twarz przed Siedzącym na tronie. Kłaniali się Żyjącemu na wieki wieków i rzucali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dwudziestu czterech starszych pada tam przed Siedzącym na tronie, oddaje pokłon Żyjącemu na wieki wieków i rzuca swoje wieńce przed tron,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upada przed nim na twarz dwudziestu czterech prezbiterów i składa hołd wiekuistemu. Kładą też swoje korony u stóp tronu i mówią: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oddaje pokłon Żyjącemu na wieki wieków, i składa przed tronem swoje wieńce,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падають двадцять чотири старці перед тим, хто сидить на престолі, і увклоняться тому, хто живе віки вічні, і покладуть свої вінці перед престолом,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czterej starsi upadną przed siedzącym na tronie, pokłonią się żyjącemu na wieki wieków oraz rzucą przed tronem swoje wieńce chwały,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tronie, który żyje na wieki wieków, i oddają Mu pokłon. Rzucają przed tron swoje korony i 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 i oddaje cześć Żyjącemu na wieki wieków, i rzuca przed tron swoje korony,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dwudziestu czterech starszych padało przed Nim na twarz i oddawało Mu pokłon. Składali oni swoje wieńce przed tronem Tego, który żyje na wieki, i mówili: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2024-04-28T15:05:58Z</dcterms:modified>
</cp:coreProperties>
</file>