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znalazłem się w Duchu,* ** a oto w niebie stał tron i na tronie (ktoś) siedział;***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stałem się w duchu. I oto tron był położony na niebie, a na tronie siedzący,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Duchu l. duchu, tj. w stanie wzmożonej świadomości duchowej (&lt;x&gt;730 1:10&lt;/x&gt;;&lt;x&gt;730 17:3&lt;/x&gt;;&lt;x&gt;730 21:10&lt;/x&gt;) lub, za sprawą Ducha, w innym obszarze rzeczywistości (&lt;x&gt;540 12:1-6&lt;/x&gt;).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8:39&lt;/x&gt;; &lt;x&gt;730 1:10&lt;/x&gt;; &lt;x&gt;730 17:3&lt;/x&gt;;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22:19&lt;/x&gt;; &lt;x&gt;140 18:18&lt;/x&gt;; &lt;x&gt;230 47:9&lt;/x&gt;; &lt;x&gt;290 6:1&lt;/x&gt;; &lt;x&gt;330 1:26&lt;/x&gt;; &lt;x&gt;340 7:9&lt;/x&gt;; &lt;x&gt;730 4:9&lt;/x&gt;; &lt;x&gt;730 5:1&lt;/x&gt;; &lt;x&gt;730 6:16&lt;/x&gt;; &lt;x&gt;730 7:10&lt;/x&gt;; &lt;x&gt;730 19:4-5&lt;/x&gt;; &lt;x&gt;730 21:5&lt;/x&gt;;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2024-04-28T00:05:01Z</dcterms:modified>
</cp:coreProperties>
</file>