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ta pierwsza podobna lwu a ta druga istota żywa podobna cielęciu a ta trzecia istota żywa mająca oblicze jak człowiek a ta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stworzenie przypominało lwa, drugie stworzenie przypominało wołu, trzecie stworzenie miało jakby ludzką twarz, a czwarte stworzenie przypominało orła w locie.*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istota żywa, (ta) pierwsza, podobna lwu, a (ta) druga istota żywa podobna cielęciu, a (ta) trzecia istota żywa mająca twarz jak człowieka, a (ta) czwarta istota żywa podobna orłu lecącemu.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(ta) pierwsza podobna lwu a (ta) druga istota żywa podobna cielęciu a (ta) trzecia istota żywa mająca oblicze jak człowiek a (ta)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wyglądała jak lew, druga jak byk, trzecia miała jakby ludzką twarz, a czwarta przypominała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stworzenie podobne było do lwa, drugie stworzenie podobne do cielca, trzecie stworzenie miało twarz jakby ludzką, a czwarte stworzenie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zwierzę podobne było lwowi, a wtóre zwierzę podobne cielcowi, a trzecie zwierzę miało twarz jako człowiek, a czwarte zwierzę podobne było orłowi latającemu.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źwierząt każde z nich miały po sześci skrzydeł, a wkoło i wewnątrz pełne są oczu; a odpoczynku nie miały we dnie i w nocy, mówiąc: Święty, Święty, Święty Pan Bóg wszechmogący, który był, i który jest, i 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żyjąca podobna do lwa, druga Istota żyjąca podobna do cielca, trzecia Istota żyjąca mająca twarz jak gdyby ludzką i czwarta Istota żyjąca podobna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pierwsza podobna była do lwa, postać druga podobna była do cielca, postać trzecia miała twarz jakby człowieczą, a postać czwarta podobna była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żyjąca podobna była do lwa, druga podobna do wołu, trzecia miała twarz jak gdyby ludzką, a czwarta podobna była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żywa podobna była do lwa, druga istota żywa podobna do byka, trzecia istota żywa miała jakby ludzką twarz, czwarta istota żywa podobna była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istota żywa — podobna do lwa, druga — podobna do cielęcia, trzecia ma twarz jakby człowieka, czwarta — podobna do orła w locie.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z tych istot miała jakby postać lwa, druga byka, trzecia miała twarz ludzką, a czwarta była podobna do orła w locie.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pierwsze podobne do lwa, Zwierzę drugie podobne do wołu, Zwierzę trzecie z twarzą jak gdyby ludzką, a Zwierzę czwarte podobne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Перша тварина була подібна до лева; друга тварина подібна до теляти; третя тварина мала таке обличчя, як у людини, четверта тварина - подібна до орла, що летить.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żywa istota podobna była do lwa; druga żywa istota podobna do cielęcia; trzecia żywa istota miała wygląd jakby człowieka; a czwarta żywa istota podobna była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żywa istota była podobna do lwa, druga żywa istota była podobna do wołu, trzecia żywa istota miała twarz wyglądającą jak ludzka, a czwarta z żywych istot była podobna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żywe stworzenie jest podobne do lwa, a drugie żywe stworzenie jest podobne do młodego byka, a trzecie żywe stworzenie ma oblicze jakby człowieka, a czwarte żywe stworzenie jest podobne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lwa, druga—do byka, trzecia miała ludzką twarz, a czwarta przypominała lecącego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1:10&lt;/x&gt;; &lt;x&gt;330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2024-04-28T17:19:11Z</dcterms:modified>
</cp:coreProperties>
</file>