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stworzenia oddały chwałę i cześć, i dziękczynienie* Temu, który siedzi na tronie** i żyje na wieki wieków,***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kiedy* dadzą istoty żywe chwałę, i szacunek, i dziękczynienie siedzącemu na tronie, żyjącemu na wieki wieków,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dadzą istoty żywe chwałę i szacunek i dziękczynienie siedzącemu na tronie żyjącemu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oddały chwałę, cześć i dziękczynienie Temu, który siedział na tronie i 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stworzenia oddawały chwałę i cześć, i dziękczynienie zasiadającemu na tronie,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zwierzęta dawały chwałę i cześć, i dziękowanie siedzącemu na stolicy, żyjącemu na wieki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upadali dwadzieścia i czterzej starszych przed siedzącym na stolicy i kłaniali się żywiącemu na wieki wieków, i porzucali korony swe przed stolicą, mówiąc: Godzieneś jest, Panie Boże nasz, wziąć chwałę, i cześć, i moc: boś ty stworzył wszytkie rzeczy i dla woli twojej były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Istoty żyjące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postacie oddadzą chwałę i cześć, i złożą dziękczynienie temu, który siedzi na tronie,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Istoty żyjące oddadzą chwałę, cześć i dziękczynienie Siedzącemu na tronie i 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oddawały chwałę, cześć i dziękczynienie Siedzącemu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każdym takim oddaniu przez te istoty chwały, czci i dziękczynienia Temu, który siedzi na tronie i który żyje na wieki wieków,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gdy te cztery istoty żywe oddadzą chwałę, uwielbienie i podziękę temu, który siedzi na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Zwierzęta oddadzą chwałę i cześć, i dziękczynienie Zasiadającemu na tronie, Żyjącemu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тварини віддадуть славу, і честь, і подяку тому, що сидить на престолі, що живе віки вічні,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żywe istoty oddadzą chwałę, cześć i dziękczynienie żyjącemu na wieki wieków,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istoty oddają chwałę, cześć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żywe stworzenia oddadzą chwałę i szacunek, i dziękczynienie zasiadającemu na tronie, Temu, który żyje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istoty te otaczały chwałą, czcią oraz wdzięcznością Tego, który zasiada na tronie i żyje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4:34&lt;/x&gt;; &lt;x&gt;730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5:1&lt;/x&gt;; &lt;x&gt;730 6:16&lt;/x&gt;; &lt;x&gt;730 7:10&lt;/x&gt;; &lt;x&gt;730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32:40&lt;/x&gt;; &lt;x&gt;100 22:47&lt;/x&gt;; &lt;x&gt;340 12:7&lt;/x&gt;; &lt;x&gt;730 10:6&lt;/x&gt;; &lt;x&gt;730 15:7&lt;/x&gt;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w sensie "kiedykolwiek, ilekroć".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2024-04-27T21:04:33Z</dcterms:modified>
</cp:coreProperties>
</file>