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3"/>
        <w:gridCol w:w="4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ze ― starszych mówiąc mi: Ci ― którzy są okryci ― szatami ― białymi, kim są i skąd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ze starszych mówiąc mi ci którzy są okryci długimi szatami białymi kim są i skąd przyszli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mnie jeden ze starszych: Kim są ci ubrani w białe szaty* i skąd przychodzą?**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jeden ze starszych mówiąc mi: Ci odziani w szaty białe, kto są i skąd przyszli?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ze starszych mówiąc mi ci którzy są okryci długimi szatami białymi kim są i skąd przyszli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3:5&lt;/x&gt;; &lt;x&gt;730 4:4&lt;/x&gt;; &lt;x&gt;730 6:11&lt;/x&gt;; &lt;x&gt;730 7:9&lt;/x&gt;; &lt;x&gt;730 19:14&lt;/x&gt;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przyp. do &lt;x&gt;730 6:11&lt;/x&gt;.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2024-04-30T01:20:45Z</dcterms:modified>
</cp:coreProperties>
</file>