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4"/>
        <w:gridCol w:w="53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mu: Panie mój, ty wiesz, i powiedział mi: Ci są ― przychodzący z  ― udręki ― wielkiej, i wyprali ― szaty ich i wybielili je we ― krwi ―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mu panie ty wiesz i powiedział mi ci są przychodzący z ucisku wielkiego i wyprali długie szaty ich i wybielili je w krwi baranka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Odpowiedziałem mu: Panie mój, ty wiesz. A on do mnie: To są ci, którzy przychodzą z wielkiego ucisku* ** i wyprali swoje szaty,*** i wybielili je we krwi Baranka.****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rzekłem mu: Panie mój, ty wiesz. I powiedział mi: Ci są przychodzący z ucisku wielkiego, i opłukali szaty ich, i wybielili je w krwi baranka.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mu panie ty wiesz i powiedział mi ci są przychodzący z ucisku wielkiego i wyprali długie szaty ich i wybielili je w krwi baranka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wiesz, mój Panie — odpowiedziałem. A on do mnie: To są ci, którzy przeszli wielki ucisk. Wyprali oni swoje szaty, wybielili je we krwi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Odpowiedziałem mu: Panie, ty wiesz. I powiedział do mnie: To są ci, którzy przyszli z wielkiego ucisku i wyprali swoje szaty, i wybielili je we krwi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mu: Panie! ty wiesz. I rzekł mi: Cić są, którzy przyszli z ucisku wielkiego i omyli szaty swoje, i wybielili je we krwi Barankowej.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mu: Panie mój, ty wiesz. I rzekł mi: Ci są, którzy przyszli z ucisku wielkiego, i omyli szaty swoje, i wybielili je we krwi barankowej.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do niego: Panie, ty wiesz. I rzekł do mnie: To ci, którzy przychodzą z wielkiego ucisku i opłukali swe szaty, i w krwi Baranka je wybielili.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mu: Panie mój, ty wiesz. A on rzekł do mnie: To są ci, którzy przychodzą z wielkiego ucisku i wyprali szaty swoje, i wybielili je we krwi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Odpowiedziałem mu: Panie mój, ty wiesz. On zaś powiedział mi: To są ci, którzy przychodzą z wielkiego ucisku i opłukali swoje szaty i wybielili je we krwi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Odpowiedziałem mu: „Panie mój, ty wiesz!”. Odrzekł mi: „To ci, którzy przychodzą z wielkiego ucisku. Wyprali swoje szaty i wybielili je we krwi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Odpowiedziałem mu: „O panie mój, ty wiesz”. Rzekł mi: „To ci, którzy przybywają z wielkiego ucisku. Swoje szaty wyprali i wybielili je we krwi Baranka.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ja odpowiedziałem: Mój panie, ty sam to wiesz. Wtedy on rzekł: Są to ludzie, którzy wycierpieli wielkie prześladowanie. Szaty swoje wyprali i wybielili w krwi Baranka.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do niego: ʼPanie, ty wieszʼ. I rzekł do mnie: ʼTo ci, którzy przychodzą z wielkiego ucisku i opłukali swoje szaty, i wybielili je w krwi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я йому: Мій пане, ти знаєш! І сказав мені: Це ті, що перейшли велике горе й випрали свій одяг, і вибілили його в крові ягняти.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mu powiedziałem: Panie, ty wiesz. Więc mi powiedział: Oni są tymi, co przychodzą z wielkiego ucisku; wyprali też swoje szaty oraz je wybielili w krwi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"Panie - odrzekłem - ty wiesz". I powiedział mi: "To są ludzie, którzy wyszli z Wielkiego Prześladowania. Wyprali swe szaty i wybielili je krwią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więc powiedziałem mu: ”Panie mój, ty to wiesz”. A on rzekł do mnie: ”Są to ci, którzy wychodzą z wielkiego ucisku i wyprali swoje długie szaty, i wybielili je we krwi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—Panie, na pewno to wiesz—odparłem. —Zanim tu przyszli, doświadczyli ogromnych prześladowań—odpowiedział. —Ich szaty są białe, ponieważ zostały oczyszczone dzięki przelanej krwi Baranka.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Wielki Ucisk : I h : Symbol męczeństwa Kościoła w świecie. Jezus obiecał nam życie piękne, ale niełatwe (&lt;x&gt;480 10:29-30&lt;/x&gt;; &lt;x&gt;500 16:33&lt;/x&gt;).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12:1&lt;/x&gt;; &lt;x&gt;470 24:21&lt;/x&gt;; &lt;x&gt;480 13:19&lt;/x&gt;; &lt;x&gt;500 16:33&lt;/x&gt;; &lt;x&gt;510 14:22&lt;/x&gt;; &lt;x&gt;730 1:9&lt;/x&gt;; &lt;x&gt;730 2:9-10&lt;/x&gt;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22:14&lt;/x&gt;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9:14&lt;/x&gt;; &lt;x&gt;690 1:7&lt;/x&gt;; &lt;x&gt;730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2024-04-30T07:19:10Z</dcterms:modified>
</cp:coreProperties>
</file>