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9"/>
        <w:gridCol w:w="4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― Baranek ― na środku ― tronu pasł będzie ich i wprowadzi ich na życia źródła wód. i zetrze ― Bóg wszelką łzę z  ― oczu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baranek po środku tronu będzie pasł ich i poprowadzi ich nad żyjącymi źródłami wód i zetrze Bóg każdą łzę z 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Baranek, który jest pośród tronu,* będzie ich pasł** i prowadził ich*** do źródeł wód żywych;**** i otrze Bóg wszelką łzę z ich oczu 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baranek (ten) na środku tronu pasł będzie ich, i poprowadzi ich nad życia źródła wód. I zetrze Bóg każdą łzę z oczu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baranek po- środku tronu będzie pasł ich i poprowadzi ich nad żyjącymi źródłami wód i zetrze Bóg każdą łzę z 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Baranek, który jest pośród tronu, będzie ich pasł. On ich poprowadzi do źródeł żywych wód, a Bóg otrze wszelką łzę z 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Baranek, który jest pośrodku tronu, będzie ich pasł i poprowadzi ich do żywych źródeł wód, i otrze Bóg wszelką łzę z 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Baranek, który jest w pośrodku stolicy, będzie ich pasł i poprowadzi ich do żywych źródeł wód, i otrze Bóg wszelką łzę z oczów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baranek, który jest w pośrzodku stolice, będzie je rządził i poprowadzi je do źrzódeł wód żywota, i otrze Bóg wszelką łzę z oczu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pasał ich będzie Baranek, który jest pośrodku tronu, i poprowadzi ich do źródeł wód życia: i każdą łzę otrze Bóg z 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Baranek, który jest pośród tronu, będzie ich pasł i prowadził do źródeł żywych wód; i otrze Bóg wszelką łzę z 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Baranek, który jest pośrodku tronu, będzie ich pasł i zaprowadzi do źródeł żywej wody, a Bóg otrze wszelką łzę z 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ich pasł Baranek stojący na środku tronu. On poprowadzi ich do źródeł wody życia, a Bóg otrze z ich oczu każdą łzę”.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Baranek, Ten pośrodku tronu, karmić ich będzie strawą i poprowadzi ich do źródeł wód życia. I Bóg otrze z  ich oczu każdą łzę”.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Baranek sprzed Bożego tronu będzie ich pasterzem i poprowadzi do źródeł życiodajnych wód, a sam Bóg otrze wszystkie łzy z ich oczu.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paść ich będzie Baranek, który jest w pośrodku tronu, i poprowadzi ich do źródeł wód życia, a Bóg każdą łzę otrze z ich oczuʼ.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ягня, що посеред престолу, пастиме їх і водитиме до живих джерел вод, і Бог зітре всяку сльозу з їхніх очей.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Baranek ten między nimi w centrum tronu będzie ich pasł oraz ich poprowadzi do źródeł wód życia, a Bóg zetrze z ich oczu każdą łzę.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Baranek pośrodku tronu będzie ich pasł, będzie ich prowadził do źródeł żywej wody, a Bóg otrze wszelką łzę z ich oczu".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Baranek, który jest pośrodku tronu, będzie ich pasł i poprowadzi ich do źródeł wód życia. A Bóg otrze z ich oczu wszelką łzę”.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Baranek, który stoi przed tronem, zawsze będzie się o nich troszczył i zaprowadzi ich do źródła wody życia. Bóg zaś otrze z ich oczu wszelkie łzy.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23:1&lt;/x&gt;; &lt;x&gt;290 40:11&lt;/x&gt;; &lt;x&gt;330 34:23&lt;/x&gt;; &lt;x&gt;500 10:11&lt;/x&gt;; &lt;x&gt;650 13:20&lt;/x&gt;; &lt;x&gt;670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36:10&lt;/x&gt;; &lt;x&gt;290 49:10&lt;/x&gt;; &lt;x&gt;300 2:13&lt;/x&gt;; &lt;x&gt;500 4:10&lt;/x&gt;; &lt;x&gt;730 21:6&lt;/x&gt;; &lt;x&gt;730 22:1&lt;/x&gt;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25:8&lt;/x&gt;; &lt;x&gt;290 35:10&lt;/x&gt;; &lt;x&gt;290 51:11&lt;/x&gt;; &lt;x&gt;290 65:19&lt;/x&gt;; &lt;x&gt;730 21:4&lt;/x&gt;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2024-04-30T03:45:11Z</dcterms:modified>
</cp:coreProperties>
</file>