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28"/>
        <w:gridCol w:w="47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― liczbę ― którzy są opieczętowani: sto czterdzieści cztery tysiące, którzy są opieczętowani z  każdego plemienia synów Izraela: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liczbę którzy są opieczętowani sto czterdzieści cztery tysiące którzy są opieczętowani z każdego plemienia synów Izraela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liczbę opieczętowanych – sto czterdzieści cztery tysiące* ** opieczętowanych ze wszystkich*** plemion synów Izraela: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usłyszałem liczbę opieczętowanych, sto czterdzieści cztery tysiące opieczętowanych z każdego plemienia synów Izraela.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liczbę którzy są opieczętowani sto czterdzieści cztery tysiące którzy są opieczętowani z każdego plemienia synów Izraela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144.000  to konkretna  liczba.  Można  ją traktować:  (1)  symbolicznie,  jako  ozn.  nie dosłowną,  lecz skończoną,  liczbę  powołanych mocą miłosiernego wyboru łaski; (2) dosłownie; (3) jako dowód bogactwa łaski, która z dwunastu plemion wybiera dwanaście razy po tysiąc osób.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14:1&lt;/x&gt;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Wśród plemion brak Dana. Być może w związku z przepowiednią Jakuba z &lt;x&gt;10 49:16&lt;/x&gt; i dziejami Dana opisanymi w &lt;x&gt;70 1:34&lt;/x&gt;;&lt;x&gt;70 18:1-31&lt;/x&gt; (por. &lt;x&gt;730 14:4&lt;/x&gt;). Istnieje tradycja, że z tego plemienia będzie pochodził antychryst.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2024-04-30T05:17:50Z</dcterms:modified>
</cp:coreProperties>
</file>