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82"/>
        <w:gridCol w:w="52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 plemienia Symeona dwanaście tysięcy, z  plemienia Lewiego dwanaście tysięcy, z  plemienia Issachara dwanaście tysięcy,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Symeona dwanaście tysięcy którzy są opieczętowani z plemienia Lewiego dwanaście tysięcy którzy są opieczętowani z plemienia Issachara dwanaście tysięcy którzy są opieczętowani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Symeona dwanaście tysięcy, z plemienia Lewiego dwanaście tysięcy, z plemienia Issachara dwanaście tysięcy,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plemienia Symeona dwanaście tysięcy, z plemienia Lewiego dwanaście tysięcy, z plemienia Issachara dwanaście tysięcy,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Symeona dwanaście tysięcy którzy są opieczętowani z plemienia Lewiego dwanaście tysięcy którzy są opieczętowani z plemienia Issachara dwanaście tysięcy którzy są opieczętowani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2024-04-30T02:05:43Z</dcterms:modified>
</cp:coreProperties>
</file>