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97"/>
        <w:gridCol w:w="4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Który znalazł ― duszę jego straci ją, i ― stracił ― duszę jego z powodu Mnie znajdzie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znalazł życie jego zgubi je i ten który zgubił życie jego ze względu na Mnie znajdzie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szuka swojej duszy, zgubi ją, a kto zgubi swoją duszę ze względu na Mnie, znajdzie 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(Ten), (który znalazł) życie* jego, straci je, i (ten), (który stracił) życie* jego z powodu mnie, znajdzie je.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który znalazł życie jego zgubi je i (ten) który zgubił życie jego ze względu na Mnie znajdzie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16:25&lt;/x&gt;; &lt;x&gt;480 8:35&lt;/x&gt;; &lt;x&gt;490 9:24&lt;/x&gt;; &lt;x&gt;490 17:33&lt;/x&gt;; &lt;x&gt;500 12:25&lt;/x&gt;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,,Duszę" oznacza tu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2024-05-08T17:54:25Z</dcterms:modified>
</cp:coreProperties>
</file>