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2"/>
        <w:gridCol w:w="3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2024-05-08T08:57:02Z</dcterms:modified>
</cp:coreProperties>
</file>