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26"/>
        <w:gridCol w:w="2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imieniu Jego narody będą ufać.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imieniu Jego narody będą mieć nadzieję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Jego imieniu narody pokładać będą nadzieję.*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(w) imieniu jego narody będą mieć nadzieję.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imieniu Jego narody będą mieć nadzieję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Wolny cytat z &lt;x&gt;290 42:1-4&lt;/x&gt;.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2024-05-08T10:51:25Z</dcterms:modified>
</cp:coreProperties>
</file>