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7"/>
        <w:gridCol w:w="4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odpowiedział im: Nie przeczytaliście, co uczynił Dawid, że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odpowiedział: Czy nie czytaliście,* co uczynił Dawid, gdy był głodny, oraz ci, którzy z nim byli?**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przeczytaliście, co uczynił Dawid, kiedy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(ci)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&lt;x&gt;470 19:4&lt;/x&gt;; &lt;x&gt;470 21:16&lt;/x&gt;; &lt;x&gt;470 22:31&lt;/x&gt;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21:1-7&lt;/x&gt;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2024-05-08T19:44:39Z</dcterms:modified>
</cp:coreProperties>
</file>