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7"/>
        <w:gridCol w:w="5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uczyńcie ― drzewo dobre i ― owoc jego dobry, albo uczyńcie ― drzewo bezwartościowe i ― owoc jego bezwartościowy. Z bowiem ― owocu ― drzewo poznawane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uczyńcie drzewo dobre i owoc jego dobry lub uczyńcie drzewo zgniłe i owoc jego zgniły z bowiem owocu drzewo jest znane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zasadźcie drzewo szlachetne, a jego owoc (będzie) szlachetny; albo zasadźcie drzewo marne – i jego owoc (będzie) marny; gdyż po owocu rozpoznaje się drzewo.*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(weźcie)* drzewo dobre i owoc jego dobry; albo (weźcie)* drzewo zepsute** i owoc jego zepsuty. Z bowiem owocu drzewo poznawane jest.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Dosłownie "uczyńcie".] [* Spróchniałe.]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uczyńcie drzewo dobre i owoc jego dobry lub uczyńcie drzewo zgniłe i owoc jego zgniły z bowiem owocu drzewo jest znane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Wyhodujcie dobre drzewo, to i owoc będzie dobry. Wyhodujcie bezużyteczne, a owoc będzie bezużyteczny. Bo drzewo rozpoznaje się po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Sprawcie, aby drzewo było dobre i jego owoc dobry, albo sprawcie, aby drzewo było złe i jego owoc zły. Po owocu bowiem poznaje się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Czyńcież albo drzewo dobre, i owoc jego dobry; albo czyńcie drzewo złe, i owoc jego zły; albowiem z owocu drzewo poznane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czyńcie drzewo dobre i owoc jego dobry, abo czyńcie drzewo złe i owoc jego zły: abowiem z owocu drzewo bywa poznane.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uznajcie, że drzewo jest dobre, a wtedy i jego owoc jest dobry, albo uznajcie, że drzewo jest złe, a wtedy i owoc jego jest zły; bo po owocu poznaje się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Zasadźcie drzewo dobre, to i owoc będzie dobry, albo zasadźcie drzewo złe, to i owoc będzie zły; albowiem z owocu poznaje się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Spójrzcie: Drzewo dobre, to i jego owoc jest dobry, drzewo złe, to i jego owoc jest zły. Po owocach bowiem poznaje się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Zauważcie, że jeśli drzewo jest dobre, to i jego owoce są dobre; ale gdy drzewo jest złe, to także jego owoce są złe. Bo po owocach poznaje się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przyjmijcie, że drzewo jest dobre i owoc jego dobry, albo przyjmijcie, że drzewo jest zagrzybione i owoc jego zagrzybiony. Po owocu bowiem poznaje się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odmiana drzewa jest szlachetna, to i jego owoc będzie dorodny, a jeśli drzewo zdziczeje, to i owoc z niego marny. Stan drzewa poznaje się po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uznajecie, że drzewo jest dobre i jego owoc dobry, albo uznajecie, że drzewo jest złe i jego owoc zły, bo drzewo poznaje się po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Або виплекайте добре дерево, то й плід його добрий; а виплекайте погане дерево, то й плід його поганий: бо дерево пізнається з плоду.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uczyńcie to drzewo odpowiednio dogodne i ten owoc jego odpowiednio dogodny, albo uczyńcie drzewo zgniłe i owoc jego zgniły; z bowiem owocu drzewo jest rozeznawane.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Uprawiajcie szlachetne drzewo, a jego owoc będzie szlachetny; albo uprawiajcie zepsute drzewo, a jego owoc będzie zepsuty; bo drzewo zostaje poznawane z 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uczynicie drzewo dobrym, jego owoc będzie dobry, a jeśli uczynicie drzewo złym, jego owoc będzie zły; bo drzewo poznaje się po jego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”Albo sprawcie, żeby drzewo było wyborne i jego owoc wyborny, albo sprawcie, żeby drzewo było spróchniałe i jego owoc zgniły; bo drzewo poznaje się po jego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uznajcie, że drzewo jest dobre—i wtedy daje dobry owoc, albo uznajcie, że jest złe—a wtedy i jego owoc jest zły. Drzewo rozpoznaje się przecież po owocach.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7:16-20&lt;/x&gt;; &lt;x&gt;490 6:43-44&lt;/x&gt;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2024-05-08T06:45:01Z</dcterms:modified>
</cp:coreProperties>
</file>