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00"/>
        <w:gridCol w:w="42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podobne jest ― Królestwo ― Niebios kupcowi szukającemu dobrych pereł.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podobne jest Królestwo Niebios człowiekowi kupcowi szukającemu dobrych pereł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Królestwo Niebios* podobne jest do człowieka żeglującego po morzach w poszukiwaniu pięknych pereł.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Znowu podobne jest królestwo niebios człowiekowi kupcowi szukającemu pięknych pereł.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podobne jest Królestwo Niebios człowiekowi kupcowi szukającemu dobrych pereł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13:44&lt;/x&gt;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2024-05-08T10:20:38Z</dcterms:modified>
</cp:coreProperties>
</file>