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14:22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418"/>
        <w:gridCol w:w="532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natychmiast przymusił ― uczniów wejść do ― łodzi i poprzedzać Jego na ― drugą stronę, aż ― rozpuściłby ― tłumy.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zaraz przymusił Jezus uczniów Jego wejść do łodzi i wyprzedzać Go na drugą stronę aż kiedy oddaliłby tłumy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zaraz ponaglił uczniów, aby wsiedli do łodzi* i popłynęli przed Nim na drugą stronę, zanim** rozpuści tłumy.</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zaraz przymusił uczniów wejść do łodzi i poprzedzać go na przeciwko, aż (kiedy) oddali tłumy.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zaraz przymusił Jezus uczniów Jego wejść do łodzi i wyprzedzać Go na drugą stronę aż kiedy oddaliłby tłumy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Zaraz potem wymógł na swoich uczniach, aby wsiedli do łodzi i popłynęli przed Nim na drugą stronę jeziora. On miał zostać i rozpuścić tłumy.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Zaraz też Jezus przymusił swoich uczniów, aby wsiedli do łodzi i wyprzedzili go na drugi brzeg, a on tymczasem odprawi tłumy.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wnetże przymusił Jezus uczniów swoich, aby wstąpili w łódź, i uprzedzili go na drugą stronę, ażby rozpuścił lud.</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Jezus zarazem przymusił ucznie wstąpić w łódkę a uprzedzić się za morze, ażby rozpuścił rzesze.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Zaraz też przynaglił uczniów, żeby wsiedli do łodzi i wyprzedzili Go na drugi brzeg, zanim odprawi tłumy.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zaraz wymógł na uczniach, że wsiedli do łodzi i pojechali przed nim na drugi brzeg, zanim rozpuści lud.</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Zaraz też wymógł na uczniach, aby wsiedli do łodzi i pierwsi przepłynęli na drugi brzeg, zanim On oddali tłumy.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Zaraz potem polecił swoim uczniom, aby wsiedli do łodzi i przeprawili się przed Nim na drugi brzeg. On tymczasem miał odprawić tłum.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Zaraz potem ponaglił uczniów, by wsiedli do łodzi i udali się przed Nim na drugi brzeg, zanim odprawi tłumy.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Zaraz potem przynaglał uczniów, żeby wsiedli do łodzi i pierwsi przeprawili się na drugi brzeg, a sam żegnał się z ludźmi.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Zaraz też nakłonił swoich uczniów, aby weszli do łodzi i popłynęli przed Nim, a On tymczasem rozpuści tłumy.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зараз же звелів [Ісус своїм] учням увійти до човна і пливти перед Ним на той бік, а Він тим часом відпустить людей.</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I prosto z tego - natychmiast zmusił uczniów wstąpić do statku i poprzedzając wieść go do tego brzegu na przeciwległym krańcu, aż do czasu którego rozwiązawszy uwolniłby te tłumy.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Jezus zaraz też przymusił swoich uczniów, aby weszli do łodzi i wyprzedzali go na drugą stronę, aż odprawi tłumy.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Zaraz potem nakazał talmidim wsiąść do łodzi i płynąć przed Nim na drugi brzeg, gdy On będzie odprawiał tłumy.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Potem bezzwłocznie przymusił swych uczniów, aby wsiedli do łodzi i udali się przed nim na drugą stronę, a on tymczasem odprawił tłumy.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Zaraz potem Jezus nakazał uczniom, aby przeprawili się łodzią na drugą stronę jeziora, dokąd On sam miał przybyć później. Chciał bowiem pozostać na miejscu do czasu, aż ludzie rozejdą się do domów.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Łódź mogła mierzyć 8,1 m długości, 2,3 m szerokości i 1,4 m wysokości.</w:t>
      </w:r>
    </w:p>
  </w:footnote>
  <w:footnote w:id="3">
    <w:p>
      <w:pPr>
        <w:pStyle w:val="FootnoteText"/>
      </w:pPr>
      <w:r>
        <w:rPr>
          <w:rStyle w:val="FootnoteReference"/>
        </w:rPr>
        <w:t>2)</w:t>
      </w:r>
      <w:r>
        <w:t xml:space="preserve"> </w:t>
      </w:r>
      <w:r>
        <w:t>Lub: podczas gdy On rozpuści tłumy.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2024-05-08T07:39:46Z</dcterms:modified>
</cp:coreProperties>
</file>