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03"/>
        <w:gridCol w:w="57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powiedział mu dlaczego Mi mówisz dobry nikt dobry jeśli nie jeden Bóg jeśli zaś chcesz wejść do życia zachowaj przykazania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mu odpowiedział: Dlaczego Mnie pytasz o to, co dobre? Jeden jest dobry.* Jeśli zaś chcesz wejść w życie,** zachowuj przykazania.***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powiedział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Dlaczego mnie pytasz o dobre? Jeden jest dobry. Jeśli zaś chcesz do życia wejść, strzeż przykazań.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powiedział mu dlaczego Mi mówisz dobry nikt dobry jeśli nie jeden Bóg jeśli zaś chcesz wejść do życia zachowaj przykazania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&lt;x&gt;230 100:5&lt;/x&gt;; &lt;x&gt;230 135:3&lt;/x&gt;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7:14&lt;/x&gt;; &lt;x&gt;470 18:8-9&lt;/x&gt;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 18:5&lt;/x&gt;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2024-05-09T00:52:37Z</dcterms:modified>
</cp:coreProperties>
</file>